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e95c" w14:textId="e6de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356 "Об утверждении бюджета Тогызского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 августа 2023 года № 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356 "Об утверждении бюджета Тогызского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54274,2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- 52119,2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- 54716,8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442,6 тысяч тенге.",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Тогызского сельского округа на 2023 год поступление текущего целевого трансферта из районного бюджета в сумме 52119,2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Тогызского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 августа 2023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