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56939" w14:textId="cf569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29 декабря 2022 года № 357 "Об утверждении бюджета Шалкарского сельского округа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 августа 2023 года № 86.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29 декабря 2022 года № 357 "Об утверждении бюджета Шалкарского сельского округа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Шалкарского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50929,0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- 1967,0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48946,0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51590,2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-661,2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661,2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661,2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бюджете Шалкарского сельского округа на 2023 год поступление текущего целевого трансферта из районного бюджета в сумме 48946,0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Шалкарского сельского округа.";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1 августа 2023 года № 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2022 года № 357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