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e134" w14:textId="3c0e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Айшуакского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 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Айшуакского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Бегимбет, Есет для участия в сходе местного сообщества Айшуаского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года № 221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Айшуакского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93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Айшуаксого сельского округа Шалкарского района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Айшуакского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Айшуакского сельского округа.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Айшуакского сельского округа созывается и организуется проведение раздельного схода местного сообщества в пределах сел.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Айшуакского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Айшуакского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Айшуакского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Айшуакского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Бегимбет, Есет для участия в сходе местного сообщества Айшуакского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Ә.Алдашұлы, Нияз би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С.Сейфуллина, Ж. Жабаева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Айдос Мұратұлы, Амангелді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Қарағұл батыр, Қошабай би, Жангелдин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Әйтеке би, Аманбаева Қозыкөрпеш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Т. Бәсенова, Есет Көтібарұлы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Жанықұл Сарнияза, Желтоқсана,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І.Үргенішбаева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Абая, Молдағұлова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Сағидулла Қарағұлова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Есет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