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694d" w14:textId="f516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Жанаконысского сельского округа Шалкарского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сентября 2023 года № 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зарегистрирован в Министерстве юстиции Республики Казахстан под № 32894),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Жанаконысского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Аккайтым, Копасор для участия в сходе местного сообщества Жанаконысского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28 апреля 2022 года № 226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Жанаконысского сельского округа Шалкарского района Актюбинской области".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15 сентября 2023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Жанаконысского сельского округа Шалкарского района Актюбинской области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Жанаконысского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№32894) и устанавливают порядок проведения раздельных сходов местного сообщества жителей Жанаконысского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Жанаконысского сельского округа созывается и организуется проведение раздельного схода местного сообщества в пределах сел.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Жанаконысского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Жанаконысского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Жанаконысского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раздельном сходе местного сообщества ведется протокол,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Жанаконысского сельского округа для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15 сентября 2023 года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Аккайтым, Копасор для участия в сходе местного сообщества Жанаконысского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Бейбитшилик, Достык села Аккайтым Жанаконысского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Шалкар села Аккайтым Жанаконысского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Ардагерлер села Аккайтым Жанаконысского сельского округа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Жанаконыс села Аккайтым Жанаконысского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Муздайкудык, Интернационалистер села Аккайтым Жанаконысского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Копасор села Копасор Жанаконысского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