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e561" w14:textId="1eee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Кишикумского сельского округа Шалкарского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сентября 2023 года № 99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зарегистрирован в Министерстве юстиции Республики Казахстан под № 32894),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Кишикумского сельского округа Шалкарского района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Шиликты, станций Карашокат, Шокысу, Акеспе для участия в сходе местного сообщества Кишикумского сельского округа Шалкарского района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28 апреля 2022 года № 227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Кишикумского сельского округа Шалкарского района Актюбинской области".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15 сентября 2023 года № 99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Кишикумского сельского округа Шалкарского района Актюбинской области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Кишикумского сельского округа Шалкарского района Актюбинской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№32894) и устанавливают порядок проведения раздельных сходов местного сообщества жителей Кишикумского сельского округа.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Кишикумского сельского округа созывается и организуется проведение раздельного схода местного сообщества в пределах сел.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Кишикумского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соответствующих участков.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Кишикумского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Кишикумского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Кишикумского сельского округа для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15 сентября 2023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Шиликты, станций Карашокат, Шокысу, Акеспе для участия в сходе местного сообщества Кишикумского сельского округа Шалкарского района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Теректі села Шиликты Кишикумского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Толағай села Шиликты Кишикумского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Достық села Шиликты Кишикумского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Мендікөл и Сарөзек села Шиликты Кишикумского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Сарбұлақ и Сартепсең села Шиликты Кишикумского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Бейбітшілік и Жалаулы села Шиликты Кишикумского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Теміржолшылар села Шиликты Кишикумского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Қоңыртөбе, Шілікті и Мұрынқұм села Шиликты Кишикумского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Спандияр Кобеева станции Карашокат Кишикумского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Женис станции Карашокат Кишикумского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Атақоныс и Кішіқұм станции Карашокат Кишикумского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Сарыжайлау станции Шокысу Кишикумского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Жерұйык станции Шокысу Кишикумского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Жастар и Құлагер станции Шокысу Кишикумского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стации Акеспе Кишикумского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