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284c" w14:textId="1312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Шалкарского сельского округа Шалкарского района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сентября 2023 года № 103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зарегистрирован в Министерстве юстиции Республики Казахстан под №32894),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Шалкарского сельского округа Шалкарского района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Жылтыр, Талдыкум для участия в сходе местного сообщества Шалкарского сельского округа Шалкарского района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28 апреля 2022 года № 231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Шалкарского сельского округа Шалкарского района Актюбинской области".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15 сентября 2023 года № 103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Шалкарсого сельского округа Шалкарского района Актюбинской области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Шалкарского сельского округа Шалкарского района Актюбинской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 32894) и устанавливают порядок проведения раздельных сходов местного сообщества жителей Шалкарского сельского округа.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Шалкарского сельского округа созывается и организуется проведение раздельного схода местного сообщества в пределах сел.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Шалкарского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соответствующих участков.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Шалкарского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Шалкарского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Шалкарского сельского округа для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15 сентября 2023 года № 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Жылтыр, Талдыкум для участия в сходе местного сообщества Шалкарского сельского округа Шалкарского района Актюбинской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Жастар, Бірлік села Жылтыр Шалкарского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Ардагер, Бадырак села Жылтыр Шалкарского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Балғасын, Бұлақ села Жылтыр Шалкарского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Дамбар села Жылтыр Шалкарского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Қайнар села Жылтыр Шалкарского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Самал села Жылтыр Шалкарского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Талдыкум Шалкарского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