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7f51" w14:textId="4607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17 ноября 2022 года № 323 "Об утверждении тарифов для населения на сбор, транспортировку, сортировку и захоронению твердых бытовых отходов по Шалкарскому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октября 2023 года № 111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17 ноября 2022 года №323 "Об утверждении тарифов для населения на сбор, транспортировку, сортировку и захоронению твердых бытовых отходов по Шалкарскому району" (зарегистрированное в Реестре государственной регистрации нормативных правовых актов за № 30665) следующее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заголовки указанного решения на государственном языке вносится изменение, текст на русском языке остается без изменения;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преамбулы указанного решения на государственном языке вносится изменение, текст на русском языке остается без изменения;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пункта 1 указанного решения на государственном языке вносится изменение, текст на русском языке остается без изменения;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приложения указанного решения на государственном языке вносится изменение, текст на русском языке остается без изменения.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"27"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17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захоронению твердых бытовых отходов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