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899d" w14:textId="1a88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349 "Об утверждении бюджета Бершугирского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2023 года № 119.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349 "Об утверждении бюджета Бершугирского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Бершугирского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49307,4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- 19194,0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- 52975,4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-3668,0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Бершугирского сельского округа на 2023 год поступление текущего целевого трансферта из районного бюджета в сумме 25797,0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ноября 2023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основных капиталов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