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5d9d" w14:textId="e825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353 "Об утверждении бюджета Кишикумского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2023 года № 123.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Кишикумского районного маслихата от 29 декабря 2022 года № 352 "Об утверждении бюджета Кишикумского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Кишикумского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65327,6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20348,1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44957,7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81324,1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-15996,5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–15996,5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15996,5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Учесть в бюджете Кишикумского сельского округа на 2023 год поступление текущего целевого трансферта из районного бюджета в сумме 44957,7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Кишикумского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Шалкарского районного маслихата от 2 ноября 2023 года № 123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