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47cfa" w14:textId="0a47c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29 декабря 2022 года № 356 "Об утверждении бюджета Тогызского сельского округа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 ноября 2023 года № 126.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29 декабря 2022 года № 356 "Об утверждении бюджета Тогызского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Тогызского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55829,4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- 2155,0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- 53674,4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- 56272,0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-442,6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442,6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долга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442,6 тысяч тенге.",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бюджете Тогызского сельского округа на 2023 год поступление текущего целевого трансферта из районного бюджета в сумме 53674,4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Тогызского сельского округа.";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2 ноября 2023 года № 126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2022 года № 356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