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9f50" w14:textId="8fc9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357 "Об утверждении бюджета Шалкарского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2023 года № 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357 "Об утверждении бюджета Шалкарского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Шалкарского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62610,2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Шалкарского сельского округа на 2023 год поступление текущего целевого трансферта из районного бюджета в сумме 59222,9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2023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