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6744" w14:textId="0ea6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2022 года № 349 "Об утверждении бюджета Бершугирского сельского округа на 2023-2025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19 декабря 2023 года № 147.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2022 года № 349 "Об утверждении бюджета Бершугирского сельского округа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Бершугирского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48124,4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- 18011,0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4306,4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25797,0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- 51792,4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-3668,0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долга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3668,0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19 декабря 2023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2022 года № 349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Бершугирского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продажи основного капитала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