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557d" w14:textId="0295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районного бюджета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декабря 2023 года № 159.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Шалкарского районного маслихата Актюбинской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Шалкарский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7120091,7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- 4371611,0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- 2728129,7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- 7855460,4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- 365786,0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- 440846,0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- 75060,0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-1101154,7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- 1101154,7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440846,0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75060,0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735368,7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Шалкарского районного маслихата Актюбинской области от 03.06.2024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лицами, в том числе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- 43407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связи с изменением функций государственных учреждений предусмотреть в районном бюджете на 2024 год текущие целевые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возмещения потерь республиканского бюджета в сумме 5307,0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возмещения потерь областного бюджета в сумме 68886,0 тысяч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бюджетные изъятия областному бюджету в сумме 346128,0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в районном бюджете текущие целевые трансферты бюджетам города районного значения и сельских округов на 2024 год в сумме 1190460,6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Шалкарского районного маслихата Актюбинской области от 03.06.2024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2024 год поступление кредита из республиканского бюджета на реализацию мер социальной поддержки молодых специалистов.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районном бюджете на 2024 год займы из областного бюджета для выкупа готового жилья для его последующего предоставления в аренду очередникам местного исполнительного органа за счет выпуска государственных ценных бумаг.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Шалкарского районного маслихата Актюбинской области от 03.06.2024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2024 год поступление текущих целевых трансфертов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2024 год поступление текущих целевых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размещение государственного социального заказа внеправительственных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Шалкарского районного маслихата Актюбинской области от 03.06.2024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Предумотреть в районном бюджете на 2024 год поступление целевого трансферта на развитие из Национального фонда Республики Казахстан на строительство канализационно-очистного сооружения на канализационных сетях села Бегимбет Шалкарского района.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2024 год поступление целевых трансфертов на развитие из республиканского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электрических сетей в селе Алабас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электрических сетей в селе Сарысай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спортивного здания ангарного типа в селе Кауылжыр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спортивного зала в селе Бозой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спортивного зала по улице Коныртобе в селе Шиликты Шалкарского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Предумотреть в районном бюджете на 2024 год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канализационно-очистного сооружения на канализационных сетях села Бегимбет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разработку проектно-сметной документации на строительство канализационно-очистного сооружения города Шалкар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здания призывного пункта в городе Шалкар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водопроводных сетей на 1030 километре, станциях Копмола, Жылан и разъезде Кендала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реконструкцию электрических сетей в селе Алабас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реконструкцию электрических сетей в селе Сарысай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спортивного комплекса в селе Бозой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к строительству цифровой инфраструктуры в Шалкарском районе Актюбинской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Шалкарского районного маслихата Актюбинской области от 03.06.2024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района на 2024 год в сумме 90457,0 тысяч тенге.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местных бюджетных программ, не подлежащих секвестру в процессе исполнения районного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Шалкарского районного маслихата Актюбинской области от 03.06.2024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7855460,4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юридическая, судебная,уголовно - 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облапстного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26 декабря 2023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инвалидностьюпротезно-ортопедическими и тифлотехническими средствами, специтальными средствами передвижения, обязательными гигиеническими средствами, а также предоставление услуг санаторно-куңрортного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облапстного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26 декабря 2023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инвалидностьюпротезно-ортопедическими и тифлотехническими средствами, специтальными средствами передвижения, обязательными гигиеническими средствами, а также предоставление услуг санаторно-куңрортного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облапстного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бюджетам города районного значения и сельских округов на 2024 год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Шалкарского районного маслихата Актюбинской области от 03.06.2024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1190460,6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26 декабря 2023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и 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