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0f8e1" w14:textId="1f0f8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Бершугирского сельского округа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Шалкарского районного маслихата Актюбинской области от 29 декабря 2023 года № 171.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республиканском бюджете на 2024-2026 годы", Шалкарский районный маслихат РЕШИЛ: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– в редакции решения Шалкарского районного маслихата Актюбинской области от 15.03.2024 </w:t>
      </w:r>
      <w:r>
        <w:rPr>
          <w:rFonts w:ascii="Times New Roman"/>
          <w:b w:val="false"/>
          <w:i w:val="false"/>
          <w:color w:val="000000"/>
          <w:sz w:val="28"/>
        </w:rPr>
        <w:t>№ 210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Бершугирского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49097,0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- 11028,0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- 20,0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4300,0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33749,0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- 59195,3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-10098,3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10098,3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долга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10098,3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Шалкарского районного маслихата Актюбинской области от 15.03.2024 </w:t>
      </w:r>
      <w:r>
        <w:rPr>
          <w:rFonts w:ascii="Times New Roman"/>
          <w:b w:val="false"/>
          <w:i w:val="false"/>
          <w:color w:val="000000"/>
          <w:sz w:val="28"/>
        </w:rPr>
        <w:t>№ 210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в доход бюджета сельского округа зачисляются: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налоговым поступлениям: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подоходный налог, в том числе индивидуальный подоходный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собственность,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имущество;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единый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внутренние налоги на товары, работы и услуги, в том числе плата за пользование природными и другими ресурсами;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неналоговым поступлениям: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штрафы, налагаемые акимами городов районного значения, сел, поселков, сельских округов за административные правонарушения;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добровольные сборы физических и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государственной собственности, в том числе доходы от аренды имущества коммунальной собственности (коммунальной собственности местного самоуправления)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государственного имущества, закрепленного за государственными учреждениями, финансируемым из бюджетов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продажа земли, в том числе поступления от продажи земельных участков;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продажа нематериальных активов, в том числе плата за продажу права аренды земельных участков.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2024-2026 годы" с 1 января 2024 года установлено: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- 85 000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- 3 692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- 43 407 тенге.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сельского округа на 2024 год поступление целевого текущего трансферта в сумме 55,0 тысяч тенге из республиканского бюджета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сельского округа на 2024 год поступление текущего целевого трансферта из районного бюджета в сумме 33694,0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суммы текущего целевого трансферта определяется на основании решения акима Бершугирского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– в редакции решения Шалкарского районного маслихата Актюбинской области от 15.03.2024 </w:t>
      </w:r>
      <w:r>
        <w:rPr>
          <w:rFonts w:ascii="Times New Roman"/>
          <w:b w:val="false"/>
          <w:i w:val="false"/>
          <w:color w:val="000000"/>
          <w:sz w:val="28"/>
        </w:rPr>
        <w:t>№ 210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перечень местных бюджетных программ, не подлежащих секвестру в процессе исполнения бюджета Бершугирского сельского округа на 2024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2024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Шалкарского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Шалкарского районного маслихата от 29 декабря 2023 года № 171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Бершугирского сельского округа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Шалкарского районного маслихата Актюбинской области от 15.03.2024 </w:t>
      </w:r>
      <w:r>
        <w:rPr>
          <w:rFonts w:ascii="Times New Roman"/>
          <w:b w:val="false"/>
          <w:i w:val="false"/>
          <w:color w:val="ff0000"/>
          <w:sz w:val="28"/>
        </w:rPr>
        <w:t>№ 210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продажи основных капиталов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59195,3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44742,3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44742,3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44742,3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44742,3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-10098,3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10098,3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Шалкарского районного маслихата от 29 декабря 2023 года № 171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Бершугирского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продажи основных капиталов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Шалкарского районного маслихата от 29 декабря 2023 года № 171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Бершугирского сельского округа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продажи основных капиталов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Шалкарского районного маслихата от 29 декабря 2023 года № 171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бюджета Бершугирского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