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a4bd5" w14:textId="1ea4b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Алматинского областного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областного маслихата от 24 мая 2023 года № 3-22.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> 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16299), Алматинский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прилагаемую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методику оценки деятельности административных государственных служащих корпуса "Б" Государственного учреждения "Аппарат Алматинского областного маслихата", согласно приложению.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Алматинского областного маслихата Нуркадырова С. 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Байедилов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Алматинского областного маслихата от _______________2023 года № ______________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Методика оценки деятельности административных государственных служащих корпуса "Б" Государственного учреждения "Аппарат Алматинского областного маслихата"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Алматинского областного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 Государственного учреждения "Аппарат Алматинского областного маслихата" (далее – Аппарат).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– административный государственный служащий корпуса "Б" категорий D-1;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 за исключением руководителя аппарата;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или служащий корпуса "Б";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и направленные на достижение документов системы государственного планирования и на повышение эффективности деятельности Аппарата;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оцениваемый период – период оценки результатов работы государственного служащего;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 внесенными решением маслихата Алматинской области от 03.11.2023 </w:t>
      </w:r>
      <w:r>
        <w:rPr>
          <w:rFonts w:ascii="Times New Roman"/>
          <w:b w:val="false"/>
          <w:i w:val="false"/>
          <w:color w:val="000000"/>
          <w:sz w:val="28"/>
        </w:rPr>
        <w:t>№ 7-49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Алматинской области от 03.11.2023 </w:t>
      </w:r>
      <w:r>
        <w:rPr>
          <w:rFonts w:ascii="Times New Roman"/>
          <w:b w:val="false"/>
          <w:i w:val="false"/>
          <w:color w:val="000000"/>
          <w:sz w:val="28"/>
        </w:rPr>
        <w:t>№ 7-49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служащих,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маслихата Алматинской области от 03.11.2023 </w:t>
      </w:r>
      <w:r>
        <w:rPr>
          <w:rFonts w:ascii="Times New Roman"/>
          <w:b w:val="false"/>
          <w:i w:val="false"/>
          <w:color w:val="000000"/>
          <w:sz w:val="28"/>
        </w:rPr>
        <w:t>№ 7-49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Аппарата до окончания оцениваемого периода, проводится без их участия в установленные пунктом 5 сроки.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маслихата Алматинской области от 03.11.2023 </w:t>
      </w:r>
      <w:r>
        <w:rPr>
          <w:rFonts w:ascii="Times New Roman"/>
          <w:b w:val="false"/>
          <w:i w:val="false"/>
          <w:color w:val="000000"/>
          <w:sz w:val="28"/>
        </w:rPr>
        <w:t>№ 7-49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лицом, на которое возложено исполнение обязанностей службы управления персоналом, в том числе посредством информационной системы.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лицом, на которое возложено исполнение обязанностей службы управления персоналом в информационной системе создается график оценки служащих, который утверждается Председателем Алматинского областного маслихата (далее – Председатель маслихата).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Лицо, на которое возложено исполнение обязанностей службы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6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маслихата Алматинской области от 03.11.2023 </w:t>
      </w:r>
      <w:r>
        <w:rPr>
          <w:rFonts w:ascii="Times New Roman"/>
          <w:b w:val="false"/>
          <w:i w:val="false"/>
          <w:color w:val="000000"/>
          <w:sz w:val="28"/>
        </w:rPr>
        <w:t>№ 7-49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Председателю маслихата в течение пяти рабочих дней со дня ознакомления с результатами оценки.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у лица, на которое возложено исполнение обязанностей службы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аппарат обязан раскрыть данную информацию в соответствии с Законом Республики Казахстан "О доступе к информации".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лицом, на которое возложено исполнение обязанностей службы управления персоналом при содействии всех заинтересованных лиц и сторон.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аппарата, общих результатов работы аппарата за оцениваемый период;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Лицо, на которое возложено исполнение обязанностей службы управления персоналом обеспечивает: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и лицу, на которое возложено исполнение обязанностей службы управления персоналом и участникам калибровочных сессий.</w:t>
      </w:r>
    </w:p>
    <w:bookmarkEnd w:id="54"/>
    <w:bookmarkStart w:name="z6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по достижению КЦИ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осуществляется на основе оценки достижения КЦИ.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устанавливается Председателем маслихата, а также с лицом, на которое возложено исполнение обязанностей службы управления персоналом в индивидуальном плане работы руководителя аппарата,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лицо, на которое возложено исполнение обязанностей службы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аппарата осуществляется оценивающим лицом в сроки, установленные в пункте 5.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лицо, на которое возложено исполнение обязанностей службы управления персоналом по согласованию с Председателем маслихата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стратегических целей аппарата, либо на повышение эффективности деятельности аппарата.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аппарата, непосредственно влияющего на достижение КЦИ.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лицо, на которое возложено исполнение обязанностей службы управления персоналом, уведомляет руководителя аппарата о проведении в отношении него оценки не позднее пятого числа месяца, следующего за отчетным кварталом.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лицом, на которое возложено исполнение обязанностей службы управления персоналом.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End w:id="74"/>
    <w:bookmarkStart w:name="z8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служащих корпуса "Б" по методу ранжирования осуществляется руководителем аппарата по форме, согласно приложению 4 к настоящей Методике посредством информационной системы, функционирующей в аппарате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лицо, на которое возложено исполнение обязанностей службы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лицом, на которое возложено исполнение обязанностей службы управления персоналом.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5"/>
    <w:bookmarkStart w:name="z9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проходит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аппарата: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этом лицом, на которое возложено исполнение обязанностей службы управления персоналом, для каждого оцениваемого лица.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Лицо, на которое возложено исполнение обязанностей службы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18"/>
    <w:bookmarkStart w:name="z130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аппарат проводит калибровочные сессии в порядке, предусмотренном в пункте 13 настоящей Методики.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Председатель маслихата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Лицо, на которое возложено исполнение обязанностей службы управления персоналом организовывает деятельность калибровочной сессии.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Лицо, на которое возложено исполнение обязанностей службы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аппарата Алматинского областного маслихата за период работы с 1 июля 2021 года по 31 декабря 2022 года, находящихся в социальных отпусках, периоде временной нетрудоспособности.</w:t>
      </w:r>
    </w:p>
    <w:bookmarkStart w:name="z2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дополнена главой 6 решения маслихата Алматинской области от 03.11.2023 </w:t>
      </w:r>
      <w:r>
        <w:rPr>
          <w:rFonts w:ascii="Times New Roman"/>
          <w:b w:val="false"/>
          <w:i w:val="false"/>
          <w:color w:val="ff0000"/>
          <w:sz w:val="28"/>
        </w:rPr>
        <w:t>№ 7-49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Типовой методике оценки деятельности административных государственных служащих корпуса "Б" (далее - Типовая Методика).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представительного органа),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оценки достижения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Типовой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Рассмотрение результатов оценки Комиссией и обжалование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Лицо, на которое возложено исполнение обязанностей службы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Лицо, на которое возложено исполнение обязанностей службы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Лицо, на которое возложено исполнение обязанностей службы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Типовой Методике (далее – протокол).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Лицо, на которое возложено исполнение обязанностей службы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Государственного учреждения "Аппарат Алматинского областного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Председатель маслихата ___________________________ (фамилия, инициалы) дата _______________________ подпись ____________________</w:t>
            </w:r>
          </w:p>
        </w:tc>
      </w:tr>
    </w:tbl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руководителя аппарата _________________________________________________ год (период, на который составляется индивидуальный план)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Фамилия, имя, отчество (при его наличии) служащего: ______________________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 ожидаемое положительное изменение от достижения ключевого целевого индикатора.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типовой Методике оценки деятельности административных государственных служащих корпуса "Б" Государственного учреждения "Аппарат Алматинского областного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Лист оценки по КЦИ ________________________________________________ 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_________________________________________________ 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Итоговая оценка: _______________________________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надлежащим образом, выполняет функциональные обязанности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 оценки служащему выставляется исходя из итоговой оценки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типовой Методике оценки деятельности административных государственных служащих корпуса "Б" Государственного учреждения "Аппарат Алматинского областного маслихата"</w:t>
            </w:r>
          </w:p>
        </w:tc>
      </w:tr>
    </w:tbl>
    <w:bookmarkStart w:name="z178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Таблица определения допустимой оценки в зависимости от процента реализации ключевого целевого индикатора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7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типовой Методике оценки деятельности административных государственных служащих корпуса "Б" Государственного учреждения "Аппарат Алматинского областного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 по методу ранжирования</w:t>
      </w:r>
    </w:p>
    <w:bookmarkEnd w:id="155"/>
    <w:bookmarkStart w:name="z18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56"/>
    <w:bookmarkStart w:name="z18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__________________________</w:t>
      </w:r>
    </w:p>
    <w:bookmarkEnd w:id="157"/>
    <w:bookmarkStart w:name="z18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158"/>
    <w:bookmarkStart w:name="z18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159"/>
    <w:bookmarkStart w:name="z18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160"/>
    <w:bookmarkStart w:name="z18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61"/>
    <w:bookmarkStart w:name="z18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62"/>
    <w:bookmarkStart w:name="z19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65"/>
    <w:bookmarkStart w:name="z19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66"/>
    <w:bookmarkStart w:name="z19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67"/>
    <w:bookmarkStart w:name="z19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типовой Методике оценки деятельности административных государственных служащих корпуса "Б" Государственного учреждения "Аппарат Алматинского областного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 руководителя аппарата методом 360</w:t>
      </w:r>
    </w:p>
    <w:bookmarkEnd w:id="169"/>
    <w:bookmarkStart w:name="z19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аппарата _____________________________</w:t>
      </w:r>
    </w:p>
    <w:bookmarkEnd w:id="170"/>
    <w:bookmarkStart w:name="z20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71"/>
    <w:bookmarkStart w:name="z20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72"/>
    <w:bookmarkStart w:name="z20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3"/>
    <w:bookmarkStart w:name="z20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74"/>
    <w:bookmarkStart w:name="z20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75"/>
    <w:bookmarkStart w:name="z20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76"/>
    <w:bookmarkStart w:name="z20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графе ответы указывается один из предложенных вариантов ответа:</w:t>
      </w:r>
    </w:p>
    <w:bookmarkEnd w:id="182"/>
    <w:bookmarkStart w:name="z21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83"/>
    <w:bookmarkStart w:name="z21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84"/>
    <w:bookmarkStart w:name="z21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85"/>
    <w:bookmarkStart w:name="z21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86"/>
    <w:bookmarkStart w:name="z21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87"/>
    <w:bookmarkStart w:name="z21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типовой Методике оценки деятельности административных государственных служащих корпуса "Б" Государственного учреждения "Аппарат Алматинского областного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 служащих корпуса "Б" методом 360</w:t>
      </w:r>
    </w:p>
    <w:bookmarkEnd w:id="189"/>
    <w:bookmarkStart w:name="z22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190"/>
    <w:bookmarkStart w:name="z22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91"/>
    <w:bookmarkStart w:name="z22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92"/>
    <w:bookmarkStart w:name="z22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3"/>
    <w:bookmarkStart w:name="z22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94"/>
    <w:bookmarkStart w:name="z22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95"/>
    <w:bookmarkStart w:name="z22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96"/>
    <w:bookmarkStart w:name="z22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97"/>
    <w:bookmarkStart w:name="z22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графе ответы указывается один из предложенных вариантов ответа:</w:t>
      </w:r>
    </w:p>
    <w:bookmarkEnd w:id="204"/>
    <w:bookmarkStart w:name="z23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05"/>
    <w:bookmarkStart w:name="z23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06"/>
    <w:bookmarkStart w:name="z23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07"/>
    <w:bookmarkStart w:name="z23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08"/>
    <w:bookmarkStart w:name="z24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09"/>
    <w:bookmarkStart w:name="z24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типовой Методике оценки деятельности административных государственных служащих корпуса "Б" Государственного учреждения "Аппарат Алматинского областного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 служащего методом 360 градусов </w:t>
      </w:r>
    </w:p>
    <w:bookmarkEnd w:id="211"/>
    <w:bookmarkStart w:name="z24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руководителя аппарата)</w:t>
      </w:r>
    </w:p>
    <w:bookmarkEnd w:id="212"/>
    <w:bookmarkStart w:name="z24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аппарата ____________________________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4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16"/>
    <w:bookmarkStart w:name="z25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типовой Методике оценки деятельности административных государственных служащих корпуса "Б" Государственного учреждения "Аппарат Алматинского областного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3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Результат оценки служащего методом 360 градусов (для служащих корпуса "Б")</w:t>
      </w:r>
    </w:p>
    <w:bookmarkEnd w:id="218"/>
    <w:bookmarkStart w:name="z25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 оцениваемого служащего __________________________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5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21"/>
    <w:bookmarkStart w:name="z25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