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d7de" w14:textId="862d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Алматинской области за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13 октября 2023 года № 357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Алматинской области за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образования Алматинской области" в установленном законодательством Республики Казахстан порядке принять меры, вытекающие из настоящего постановления.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области.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подписания, пункт 1 распространяется на правоотношения, возникшие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"13" октября 2023 года № 357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2023 год по Алматинской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Балхашскийй район, с. Карой, Қ.Демесинов 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сад "Бобек" в селе Карой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с.Баканас, З.Абилдаева №3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сад "Жасулан" в селе Баканас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 Кокжиде,Школа 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сад "Балдырган" в селе Кокжиде Аккольского сельского округа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 Бакбакты,Дүйсенбайулы №31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сад "Арман" в селе Бакбакты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с.Ақдала Жамбыл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сад "Балауса" в селе Акдала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с.Миялы Қасымбеков 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сад "Балдаурен" в селе Миялы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с.Бірлік, Рыскулова 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сад "Толганай" в селе Бирлик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 Бакбакты, Абая 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детский ясли-сад "Күншуақ" в селе Бакбакты государственного учреждения "Отдел образования по Балхашскому району Управления образования Алматинской области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с.Баканас, Алтынсарина 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"Школа-гимназия имени Б.Бейсекбаева с дошкольным мини 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с.Балатопар, Достемеса 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"Средняя школа №2 имени Жамбыла с дошкольным мини 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с.Топар, Болтирика 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"Топарская средняя школа с дошкольным мини 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с.Жидели, Несипбаева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"Средняя школа Жидели с дошкольным мини центром, Оракбалгинская малокомплектная начальная школа"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район,с.Аралтобе, Момышулы 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"Средняя школа Аралтобе с дошкольным мини 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район,с.Береке, Момышулы 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"Берекинская средняя школа с дошкольным мини 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район,с.Коктал, Сатпаева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с"Средняя школа имени А.Ахметова с дошкольным мини 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 с.Куйган, Ни Хак Сун 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"Средняя школа имени Н.Бозжанова с дошкольным мини-центром"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Балхашский район,с.Баканас, Бижанова 85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учреждения "Средняя школа имени Мусабека Сенгирбаева с дошкольным мини центром" государственного учреждения "Отдел образования по Балхашскому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Нура Еспергенов 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Таукаратурык ул.Самсыбеков 1Б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"Алтынай"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Бөлек , Достык 16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"Айгерим-1"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Каратурык, улица Жетису1/2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"Оркен-1"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Малыбай улица А.Розбакиева,строение 41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"Алуа"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Кырбалтабай, ул. Рыскулова 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"Тогжан"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Корам ул.Тойбекова76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"Раушан"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Каракемер ул Малькеева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"Аружан"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 , улица Шарвану Кумарова, құрылыс 15В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"Адеми"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район,село Нурлы,ул Жангельдина 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Толкын, ул. Тауелсиздик 90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"Еркетай"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Казакстан. Аупен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"Таншолпан"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Акши ул.Бөлек батыр №47А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"Умит"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Шелекский сельский округ, село Шелек, ул.Вихрева №3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"Байтерек"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Байдибек би, ул.Байболова 142 "В"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"Нуршуак"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 мкр.3 ст-е 7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"Айжан"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район,село Достык ул Т. Кенжебаева 10А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"Балдырган"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село. Ташкенсаз ул Касымова 1б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"Акбота"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 улица Жобаланған строение 156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"Келешек 2030"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Асысага, ул.Ушбаева 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"Рауан"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Кайрат, ул.Салиева, д.2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"Ер-төстек"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селоКоктобе, ул.Камалова, 24Б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"Айгөлек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Кызылшарык, ул.Максутова 17А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"Балдаурен"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Казтая Ултаракова ул К.Сатпаева17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 Кызгалдак"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Х.Бижанова ул Уалиханова 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 Куншуак"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Шелекский сельский округ, село Шелек, ул.Вихрева №47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"№ 38 Гулдер"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, город Есик улица Токатаева 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"Шапагат"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Қаражота Айсабаев 55В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"Балауса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г.Есик ул Малькеева 137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"Аяла"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Бәйтерек ул Мира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"Жулдыз"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район,г.Есик, Микрорайон 2, Строение 24а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"Ясли-сад Есік Болашақ-2007"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район,г.Есик, улица Абай, 138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"Ясли-сад Есик Болашак -2010"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Малай Батыра, 1д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сад "Айым-2019" Алем 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Фрунзе, 19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"Хан"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Алтын Адам Аллеясы, 161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"Детсад "Бамбини"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Қ. Жаманқараев, 138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Детский ясли - сад "Сәбижан"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М. Ауезов, 59а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"Ақ желкен Есік"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Абай, 308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 Айгерим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Кирова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Детский ясли - сад "Әдемі-ай"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Гастелло, 69а Со.Рахат (Дача) Пк.Береке 5 Аллея 401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"Рахат"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Набережный, 157б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 Эмир"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Алия Молдағұлова,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"Мейірімді періште"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Есик, улица Грушовый, 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"АСЫКПА" детский сад "Disney"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Есик, улица Бейімбет Майлин, 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Әлішер"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М. Әуезов, 163а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Тәуекел"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Фрунзе, 8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Амели" (с коррекц гр)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Ынтымақ, 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Бексултан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Полевая, 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Кеңесары"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Талгарская, 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Мирас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Мәншүк Маметова, 8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"Ainalaiyn"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село Абдиев, 178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"Перизат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Микрорайон Байтерек, 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"Детский ясли - сад "Арғымақ"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Саймасай, улица Э. А. Хазиев,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"Ясли-сад "Айза"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Кызылжар, улица Т. Естемесов, 25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Детский ясли-сад "Бобек 2016"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улица Солнечная, Строение 8б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"Солнышко-2022"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улица Хамраев, 43а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ЧУ"Ясли-сад "Радуга"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улица Трудовая, 29а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Ясли детский сад "Балауса 2014"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Балтабай, улица Терешкова, 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Детский ясли-сад "Балбобек&amp; -2015"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Ащисай, улица Ауезова 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"Детский ясли-сад "Инкар"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Маловодное, улица Победа, 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ясли-сад "Достык"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район,село Жанашар, улица Саймасай, 80в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 сад "Раяна плюс"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район,село Турген, Князбаева 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"Ясли-сад "Арман"имени Нургуль Менесбаевой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"Ясли-сад "Арман"имени Нургуль Менесбаевой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Сәт Момбай, 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"Детский сад "Сәнел"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Космос, улица Жастар, 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"Ясли сад "Коктем"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Тескенсу, улица Байтурсынова, 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"Ясли-сад "Асанали"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Желтоқсан, 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"Куншуак"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Рахат, Потребительский Кооператив Сст Восход, 10б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 жолы-2017"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Алмалы, улица Ж.Тойжанова №6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"Алмалы" имени Нургуль Менесбаевой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Кұлманбет, Дом 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"Жанель"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улица Абылайхана 42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ясли-сад "Дилана"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О.Бартогай, село Хусаина Бижанова, улица Абая, Дом 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"Лашока"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Саймасай, улица Абай,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"Детский ясли сад "Дана"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Койшибек, улица Д. Қонаев, 4а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ясли-сад "Нурайша"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Орикти, улица Жетысу, 3д Ауысты Восход Саяжайы, Сиреновая 23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"Кошакан саябагы"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Жанашар, Покс, Садоводческих Товариществ Алиит, Ул Речная, 55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"Ботақан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Микрорайон 1, 1, Кв 13 Ауысты село Бәйтерек Кулджинский Тракт 33 Км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"Жан-НҰР"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Бижанова, 98а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" Бал бала"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Жанашар, улица М. Токушев, 32а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"Нәсіп"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Достық, 2б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"Нұр-ай"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улица Горная, 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"Айзере-2018"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Кайназар, улица Алматинская, 2г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"Жибек"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Толе Би, Экспериментальная 17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 Сезім"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Жанашар, Садоводческо-Потребительский Кооператив Kazgor-Бакша, 43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 Аль-Фараби"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Кайназар, улица Западная, 12б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"Улыбка"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А. село Мосягина, 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 Ақ гүлім"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улица Жетісу,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"Alpamys"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Орикти, улица Самұрық 57 (Новостройка)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Аленушка"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улица Садовая, 217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Балапанчик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Азат, улица Чкалова, 49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сад " Балапан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К. Князбаева, 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 Керемет"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Рахат А/О, (Дача 7), Садовая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"Еркетай"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Каратурык, улица Б. Назима, 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 Бал Ерке"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Рахат, Потребительский Кооператив Со Кок-Сай, Вишневая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Тәуекел -2018"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Азат, улица Комсомольская, 22а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"Беби-Жан " Бал жан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Рахат, Потребительский Кооператив Со Кок-Сай, 87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"Ақсұңқар"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Жанашар, Садоводческо-Пок Kazgor-Бакша, 101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" Милана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Актогай, Самал 105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 Орынша"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Акбастау, улица Абая,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"KYNEKEI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Кайрат, улица 50-Лет Каз Сср, 15, Кв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 Лашынтай"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Рахат, Потребительский Кооператив Со Кок-Сай, 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"Наргиз"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Малай Батыра, 3б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"Димаш" Балбобек 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Ханкелді Батыр, Строение 24б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"Анель" Ажар 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Алматинская, 4м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"Медина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Попов, 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"Өркен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Микрорайон Байтерек, Ул Толе Би, 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"Zeretai"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Қ. Жаманқараев, 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"Луина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Кызылжар, улица Б. Кәрібаев, 1б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"Дария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Рахат, Потребительский Кооператив Со Кок-Сай, улица Вишневая, 90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"Берекет"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Акши, улица Ш. Уалиханов, 13в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"Жан-жылуы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Маловодное, улица Рыскулова, 3в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"Асыл -2019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Енбек, улица Абдулбакиев,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"Аяулым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Кызылжар, улица Есенбай, 20б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"Қуаныш"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Карасай, улица Юбилейная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"Алтын бобек"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Терешкова, 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"Ласточка"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Нургазина 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"Зере"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Малыбай, улица Т. Аубакиров, 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"Періште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Бижанова, 116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"Радуга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улица Косаева, 17а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"Гульдер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Саймасай, улица Амангелді, 79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"Зеретай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Алга, улица Солтанбай, 24б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"Немере"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Кайназар( 4 Дача Арка), Линия 1 Ауысты село Балтабай Ул.Гагарин Дом27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"Береке 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Каракемер, улица Рысқұлов, 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"Амина - 2019"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улица Алмерек Абыз, 78а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"Аян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Рахат, улица Молодежная, 3в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"Әли-Хан-1"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Покс, Садоводческих Товариществ Тункурус, 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"Тұрар - 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Попов, 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"Жангүлім"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Абай, 328в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"Гүл-Жан"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улица Абылайхан, 23, Кв 4 Ауысты улица Саймасай Үшкемпір 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"Қарақат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Орикти, улица Жетысу, 3д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"Қошақан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Тескенсу, Абая 66б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"Алдияр"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Таутургень, улица Халық Қашаған, Строение 1в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"Құлыншақ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улица Байтерек 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"АйайАру"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Садоводческое Товарищество Багдаршам, 122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 детский сад "Baily"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Койшибек, улица Д. Конаев, 38б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"Қаракөз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Потребительский Кооператив Садоводческих Товариществ Орел, 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"Смайлик"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Рахат, (Дача 6) Восход, улица Южная, 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"Сәби"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Болек, Дачный Массив Бак Смородиновая 179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"Мейірім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улица Мира, 44а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"Абулхаиыр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Бижанова, 118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"Бал-бала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Желтоқсан, 152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"Аяулым-Жан"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Кайназар, Алматинская 68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"Аялла"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Бирлик, улица Абай, 70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"Бүлдіршін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Коктобе, улица село Сейфуллин, 8а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"Еркенұр"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, село Им.Ж.Кайыпова, улица Жунисбай Қайыпов 210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"Асылым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Амангельды, улица М. Якупова, 51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"Ай-тұмар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Есік Қаласы, Абай Көшесі 105б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"Көркем &amp; 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Кызылжар, улица Б. Кәрібаев, 41а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"Ай-Еркем"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Каракемер, улица село Білдебайұлы, 37а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"Айлана"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О., село Маловодное, улица Сибирская, 39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"Зерде"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Ащибулак, улица Б. Момышулы,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"Ақтілек"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улица М. Маметова, 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Ясли-детский сад "Мерей"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Ават, Трасса Алматы-Кокпек-Коктал-Хоргос 33 Км, Строение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детский сад "Қошақан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Балтабай, улица Терешкова, 1в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детский сад "Балдырган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Байсеит, улица Ю. Хамра, 8а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детский сад "Лашын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Переулок Центральный, 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детский сад "Балапанчик 2021"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Конаев 125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детский сад "Жаным"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Байтерек, Содовая 168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детский сад "Акниет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Сатай, улица Әйтей Құлмамбетұлы, Дом 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детский сад "Береке 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Мәншүк Маметова, 20г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Айзере - 2021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Р. Тоқатаев, 278а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"Біржан 2022"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Матросов, 18б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"Балдаурен 2022"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Корам, улица Арзиева, 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Амина - 2021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Ажибай Батыра, 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 Жанбөпе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Маловодное, улица Байболова, Строение 17б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Балақай әлемі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Азат, улица Курбанхан Дуганқызы, 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- сад Бал -Нур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Ащисай, улица Ш. Уалиханова, 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 Тумасик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Шелек, улица Малай Батыра, 1в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"Байсанат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Hура, улица Т. Бокин 26, Кв.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 Ерсары-М Асылым"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Тургень, улица Қ. Князбаева, 70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"Марғұлан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Байдибек Би , Ул. Байболова 266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"Мариям 2021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район,c.Ават, улица Алматы,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"Батыр лайф"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р.Тоқатаев, дом 182.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"Ернар"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Есик,улица Алтын Адам аллеясы, дом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Тумарым-22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район,село Кайназар, Потребительский кооператив садоводческих товариществ Объядиненного садоводческого товарищество им. Калинина, улица 14 Квартал, дом 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ясли-сад "Aqniet baqshasy""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каракемерский с.о., село Каракемер, улица ш.Садырбаев, дом 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ясли-сад "Топи-топ"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город Есик, улица Мәншүк Маметова, дом 20Б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""Детский ясли-сад "Рабиға 2023""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болекский с.О., село БОЛЕК, Учетный квартал 152, дом 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сад "BALAKAI DAMU"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Енбекшиказахский район, село Амангельды, улица А.Ушурова, строение 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"Мадагаскар"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Енбекшиказахский район, Казахстанский С.О., С.Им.Ж.Кайыпова, улица Дарқанбаев, дом 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ясли-сад "Көркем 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Бериктас, улица К.Кармысова, №4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ясли-сад "Балбөбек"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Қасымбек, улица Бәйтерек, №28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"Күншуақ"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Суйинбая, №25 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"Аққайың"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Б.Кыдырбекулы, улица Жамбыла, №50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"Жазира"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Шиен, улица Иманбаева, №11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"Қарлығаш"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Аксенгир, улица Абылайхана, №17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"Ақбота"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Ст. Қазыбек бек, улица Шолпанкулова, 3 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"Балауса"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Аккайнар, улица Т.Бокина, 5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"Балдырган"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Каракастек, улица Уркимбаева, №37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"Байтерек"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Жанакурылыс,улица Таулесиздик, №1 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Айгөлек"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Сарыбастау, улица Көшек батыр, №6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"Кулыншак"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Бесмойнак,улица Байбатша көшесі, №48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"Бөбек"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Бурган, улица Туратай, №26Б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Комплекс "Школа-ясли-сад имени Садуакаса Бигельдиева"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Енбекшиарал, улица Мектеп, 23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"Айсұлтан-2015"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Ст. Казыбек бек, улица Алтынсарина, №8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"Батыр-2016"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Мынбаева, улица Алатау, №15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"Айжұлдыз" государственного учреждения "Отдел образования по Жамбылскому району Управления образования Алматинской области".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Сураншы батыр, улица И.Жансугурова, №31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"Батыр бол" государственного учреждения "Отдел образования по Жамбылскому району Управления образования Алматинской области".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Карасай батыр, №86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"Ұлан"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Танбалытас, улица Еламан ата, №30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Танбалытас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Матибулақ, улица А.Байтурсынова, №1 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Матибулак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Сарыбастау, улица Самал, №3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Сарыбастау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Жайсан, улица Алмас Курмангалиева, №1 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"Жайсанская средняя школа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Айдарлы, улица Абай, №30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"Айдарлинская средняя школа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Бозой, улица Абай №15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"Бозойская основная средняя школа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Сункар, улица Карасай Батыра, №73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"Сункарская средняя школа с дошкольным мини 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Улкен, мкр. №5, №32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Улькен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Аксенгир, улица Отан, № 3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Аксенгир 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Коккайнар, улица Шығыс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Коккайнар"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Кокдала, улица Казакстан, № 11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Кокдала с дошкольным мини-центром" государственного учреждения "Отдел образования по Жамбылскому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Конаева, №8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ӨРКЕНИЕТ"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Жанақурылыс, №44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"Ардана Балабақшасы"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Қаргалы, улица Самал, №36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"Балдаурен"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Қаргалы, улицаА. Бейсеуова, 18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Ақниет"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Каракастек, улица Бердыгулова, №19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"Осер 2013"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Қарасай батыра, №255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"Ай-забек 2014"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Қарасай батыр, №108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Гусейнова М.М. "Гулим2"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А. Бейсеуов, №159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"Гулдер-ай" ясли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Омирзак акына, №46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"КӘУСАРАЙ"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Бәйтерек №30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"НҰР-АЙЫМАЙ"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Бейбитшилик, №24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"Аружан и 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Жеруйық, №25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""НҰР-ХАНЗАДА""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Суыктобе, №71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"НҰР-ДАМИРА"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Умбетали, улица Қосбасарулы, №8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"Ерке-Нұр-Ай"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А. Бейсеуова, №179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"АЙЫМ"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Саурық батыр, №2А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Ақнұр"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Уараш батыра, №53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Турганбаева М.К. "Санжар""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Саурык батыра, №236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""СЕЗИМ-2014""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Ынтымак, улица Жексембиева, 1Г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"МАМАЖАНОВА УЛЖАН"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Суйинбая,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"Акмарал 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Байдибек би, №195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"МЕРЕЙ-2016"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Байдибек би №64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СҰЛТАНХАН"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Мынбаев, улица Жибек жолы, №42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"Жаксылык балабакша"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Молдагулова, №18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 Улпан-Ай1"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Жамбыла, улица Сарыбай би, №65А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"Алтынай бақытты"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Алматы, №107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ЖАНЕРКЕ -2014"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Саурык батыр, улица Жамбыла, №37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Болашақ 2015"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Кайназар, №6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""Әдемі балапан""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Байсеитова,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"Ай-Кәусар"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Боранбаева, №4Б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БӨБЕК "АМИРА-2016""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Азербаева, №21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"Бал -Ерке"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Наурыз №852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АБЫЛАЙХАН АБАЙ"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Актерек, улица Сүлейменова, №25В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"ДАРИЯ-2016"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Жанакурылыс, №18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Ясли сад "ЯСИНА"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Умбеталы ,улица Карибаева, №45А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Аружан -Мерей"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Геология №23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ясли сад "АЙЫМ" "Ясли сад Аян"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Жамбыл, улица Жамбыла, №97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Бал бөбек 2016"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Шапагат, №53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"Алихан балабақшасы"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Наурызбай батыра, №152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"HAPPI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Байсеитова №5А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"AIMAN-2017""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Мынбаева, улица Казыбек би 15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"Асыл-А 2017"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Самсы, улица Жибек жолы, №21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"Димаш-2017 детский 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Аккайнар, №38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"Аяла-20-2017"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Кечиорен №29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ТӨЛЕУ АДИНА"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Жандыбаева №40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"Ай-көркем-2017" детский сад-ясли"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Сарыбай би , улица Жамбыл, 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""Нұрлы-Болашақ" Адина""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Абая , №51В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"Aisha -2010"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Макатаева, №100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"Аруна-Мереке"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Уалиханов, 25 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"ЖАН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Байдибек би №124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"Ади-Ай"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Жайсан, улица Косбасарулы №13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"ХАНШАЙЫМ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Касымбек, улица Жибек жолы, №30А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"КАЙСАР КОЛОБОК ясли 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Карибаев, №21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"Яслисад Асылай"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Молдабек, №10 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"Ермек ясли 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Сатпаев №287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Альтик"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Орталық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"Диана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Сейфуллин 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ЖАНҰЯ- 2019"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Карасай батыр, №9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"Амир-Шах"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Рыскулова, №56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"Айдын Албан"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Бабажанова, №103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Наурызбай батыр, №127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""Еламан-2019""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Алмалыбак,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"Диас ДД-2" Товарищество с ограниченной ответственностью "Диас ДД"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Досымбетова, №45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"Kids Planet 1" ясли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А. Бейсеуов, №159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"OSKAR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Кастек батыра, №6 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Гулим-Ай"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Наурыз №534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ТОО ясли-сад "Меруерт-А"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Молдабека , №67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"Айсулу и 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Шапагат №76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"Амина-2015"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Парасат №41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"Медина"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Таргап, улица Сурапбергенулы №32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"АРАЙЛЫМ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Караш батыра, №242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"ЕРКЕ-НҰР001"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Дегерес, улица Наурыз №11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"ЕРТОСТИК"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Ст. Қазыбек бек, улица Муратбаева,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Адина-2018"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Шолпан №46А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"Жаңа-шырақ"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Унгиртас, улица Тауелсиздик, №3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"Балжан-1"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Орталык №18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"Маткасым"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Наурыз №853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""Балбала" ясли 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Женис, №27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"ЕЛИГАЙНУР"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Токсеитовой Кульдарии №73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"УШ КОНЫР БАЛАБАКШАСЫ"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Сарыбай би, №113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"Дастан-2007"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Каргалы, улица Карасай батыр, №42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"AIZHAN-2021"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Қараш батыр №166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"NAZ-CITY"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Жанакурылыс, улица Тауелсиздик №21Б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""Ясли детский сад Ай-Ерке""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Сарыбай би, улица Рахымжанова, №41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СУНКАР-1 филиал АКЕРКЕ"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Ст. Копа, улица Р.Бейсекова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""Сымбат-1""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 , улица Жамбыла, №159/2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"DARA BALA""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Аккайнар, улица Жамбыла, №16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Амир-2022"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Зикринова,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"ЛУИЗА ПОЛАТ"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Бабажанова, №6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"Алмалы" балабақшасы"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Кайназар, улица Сарыбай би, №270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"Happy kids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улица Жетысу, №61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ясли-сад "АЙ-АСЫЛ-2"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Титова 6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Детский сад "Қуат" государственное учреждение "Отдел образования поИлийскому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Школьная д.39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ясли-сад "Акбота" государственное учреждение "Отдел образования поИлийскому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ул. Заводская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"Балдырган" государственное учреждение "Отдел образования по 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ул. Гагарина 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детский сад "Гнездышко" государственное учреждение "Отдел образования поИлийскому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посҰлок Боралдай, ул. Бостанова 1 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с санаторными группами государственное учреждение "Отдел образования поИлийскому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посҰлок Боралдай, ул. Бостанова 1 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с санаторными группами государственное учреждение "Отдел образования поИлийскому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посҰлок Боралдай, мкр. Водник 3, 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"Әдемі" с санаторными группами" государственное учреждение "Отдел образования поИлийскому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посҰлок Боралдай, мкр. Водник 3, 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"Әдемі" с санаторными группами" государственное учреждение "Отдел образования поИлийскому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Караой, ул. Николая Пашкина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Ясли-сад "Балапан" государственное учреждение "Отдел образования по 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Косозен, ул. Абая №51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"Ясли-сад "Айналайын" государственное учреждение "Отдел образования поИлийскому району Управления образования Алматинской области";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2 Линия, 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ясли-сад "Куншуак" государственное учреждение "Отдел образования поИлийскому району Управления образования Алматинской области";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посҰлок Боролдай, ул. Саттарова 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коммунальногоучреждения "Гимназия №39 с дошкольным мини-центром"государственногоучреждения "Отдел образования по 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Жауғашты, ул. Центральная 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коммунальногоучреждения"Средняя школа №27 с дошкольным мини-центром"государственного учреждения "Отдел образования по Илийскому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Колдасова 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"Солнышко"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Титова 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"Комплекс "Частная лингвистическая гимназия-Детский сад "Ай-Нур"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Исахметова 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"Балақай"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А.Нургожа 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"Болашақ Кеменгер"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Карасу, ул. Бирлик 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мкр.Гульдер, ул. Аубакирова 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"Болашақ Кеменгер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мкр.Куат, ул. Капал батыра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"Немере"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с.Арман, ул. Касымхан № 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"Арман"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 Арман, ул. Көктобе №37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"Алиби"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Гагарина 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"Радость"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район,с.Отеген батыр,ул. Самен батыра №3Д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кемеңгер -4 бөбеккжай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Алиатинкий область, Илийский район,с.Отеген батыр, м/н Куат, ул.Төле би 77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"Kami Kids"бөбекжай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мкр.Куат, ул. Самен батыра 3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Жансугурова 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"Бал-Даурен"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Новая 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"Жулдызша"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Жаугаш батыр 89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"Айлан"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с.Карасу-1, ул. Т.Рыскулова 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"Айшабибі 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Спортивная 19 н.п.57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"Фиксики"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мкр. Куат, ул. А. Рахымбаева № 25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"Лидер-Kids"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Покровка, ул. Т.Катаева 11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"Алим"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Отеген, мкр.Гулдер, ул. Новая, д. 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"Алим-2"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Отеген, мкр.Гулдер, ул. Аубакирова 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"Алим-3"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мкр.Гульдер, ул. Новая №26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"Алим-4"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мкр.Гульдер, ул. Райымбека д. 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"Айиша"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облась, Илийский район, с.Отеген батыра, мкр. Куат, ул. Жансугурова, дом №23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"Алан"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облась, Илийский район, с.Отеген батыра, мкр. Гулдер, ул. Т. Әубакірова дом № 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"Ақ жол"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облась, Илийский район, с.Отеген батыра, мкр. Куат, участок 1430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"Аяла"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облась, Илийский район, с. Карасу, ул. Бирлик 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"Айша-2"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облась, Илийский район, с. Отеген батыр, м/н Қуат, ул.Исахметова №19В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"Бал-Кәусар-11"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область,Илийский район, с.Отеген батыр, мкр. Қуат, ул.Нургожа, №20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"Tomiris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область,Илийский район, с.Отеген батыр,мкр Карасу,ул Бирлик №46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 Ақниет"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область,Илийский район, с.Отеген батыр, мкр Карасу , ул Ынтымак № 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Часный ясли сад "Кудусбекова Б.А" "Тұмар"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область,Илийский район, с.Отеген батыр, ул.Колдасова, № 3/1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"Ару-Жан-Нур"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область,Илийский район, с.Отеген батыр, ул Рахимбаева ,№30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"МАДМАРАЛЬ" "Айиша-2"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область,Илийский район,с.Қарасу-1, Тәуелсіздік-32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"Акerke" Akniet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Покровка, ул. Мичурина №92 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"Болашақ Кемеңгер-3"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Покровка, ул. Кенесары хан 127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"АЗАЛИЯ"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Отеген батыр, ул. Абая 29 "А"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миницентр "Комек"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Новостройка 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"Ниетай"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Коянкус, ул. Жамбыла 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"Балакай"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Ынтымак, ул. Абая 45 ж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"Байбота"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Г.Жубанова 38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"Алақай"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Али, ул. Школьная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Аркабая 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"Ақпейіл"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Коянкус, ул. Жамбыла 52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"Айсултан"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Аркабая 192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"Алтын ұя"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Жанаталап, ул. Омирзакова №14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"Сезім"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Ынтымак, ул. Мира 52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Мира 51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"Диас"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Школьная 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"Ай-Ару"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Наурыз 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"Шұғыла"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с.Байсерке, ул.Омаргали Кенжекулов, дом №2 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“KUBIKIDS”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п. Байсерке , ул. Болтирик Акын, дом №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"Амира"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с.Байсерке, ул. Учительская дом № 3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"Ягодки"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с.Байсерке, ул. Момышулы №8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"Асылым"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район,с.Байсерке , ул. Карасай батыр 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"Зере-Жан" Зере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с.Байсерке , ул Әл-Фараби ,№12/2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"Smart kids" Smart kids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с.Байсерке,ул Саурық батыр №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"AL-AZIM", "Алпамыс"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с.Байсерке,ул Арқабай №200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"ASНA-19 "Байсерке" бөбекжай балабақшасы.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район,с.Байсерке, ул.Нұрлы жол 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Часный ясли детский сад "Бөбек-ай" "Бөбек"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 Болысбаева 49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"Ақжелкен"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 Казанкап 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"Санжар"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с.Жаңадәуір, ул.Б.Саттарханов, №5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"Жеңіс и Ко ","Айкөркем"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Карасай батыр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"Айгөлек"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Тауке хана 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"Үміт"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Коянкус, ул. Уалиханова 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"Бэбижан"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Жанаталап, ул. Умурзакова 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"Күншуақ"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 Школьная 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"Болашақ"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Аркабая 76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"Еркем-ай"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 С.Болысбаева 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"Инабат"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 Мира 37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"Айдана"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Коянкус, ул. А.Иманова, д.62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"Кәусәр-бұлақ"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Октябрьская, д.12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"Дамир"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Жанаталап, ул. Колхозная, д.1В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"Мөлдір"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Коктерек, ул. Римова, дом № 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"TAIO"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ПКСТ "Надежда", переулок 3, 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"Айлан-2"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Ынтымақ, ул. Исахметова 144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"Кәусәр -Бұлақ-2"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с.Ынтымак, ул Айтикеби , № 9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деиский са"Алдияр-1" Алдияр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с.Ынтымак , ул Абай , №-6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"B-BOBEK" , "BOBEK"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с.Ынтымак, ул. Исахметова №9Г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Amelis kids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район,с.Байсерке, ул. Мира 16В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Алиан"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Алматинкий область, Илийский район, с. Байсерке, ул. Г.Мусрепова №12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Байсерке, ул. Ленина 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"Хадия"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Коянкус, ул. Жамбыла №36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"Аль-баракат"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Коянкус, ул.Шиели, №63Б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"Айсұлтан 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Коянкус, ул. Иманов дом №80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"Береке"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Коянкус, ул. Или дом №13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"Звездочки"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Коянкус, ул. Жамбыл 98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"Дамеля"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район,с.Коянкус , ул Шиели, №105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"Айтуар" Адема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Коянкұс , 12 линия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детскмй сад "Айлин-Нұр"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 Коянкус, ул Кошкарбаева,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"Калима АбДи" Калима"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Коянкус, ул Коктем №6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"Кәусар"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Коянкус, ул Иле 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деткий сад"AQSANDYQ" AQSANDYQ-2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 . Коянкус, №13/4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Частый ясли детский сад "Altyn Uya Kids" Жанель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ул.Сапара Болысбаева №88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"Candy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Жаңадаур, ул. Мира дом № 21 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ЖШС Дос-Тұмар "Тұмар"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Жаңадаур, ул. Школьная дом № 62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"Болашак"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Жаңадаур, ул. Қазанғап дом № 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"Самұрық"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 Б. Саттархановдом № 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"Хан-1"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Жанадаур, ул.Мира №4 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"Тамирлан-1"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Еңбек, ул. Уалиханова 33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"Нұр"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Куйган, ул. Колбастау 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"Жанбота"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ул. Сатпаева 4/1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"Сенім"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ул. Жетыгенская 18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ПКСТ "Спорт" 89, ул.11 линия 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"Інжу-Жібек"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мкр. Дорожник 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"Жансая"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Жана арна, ул. Каскарау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"Еркеназ"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ул. Макатаева №41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"Азиза"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ул. Ш.Уалиханова 18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"Құлыншақ"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ул. Жетісу № 74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"Балбөбек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Жетыген, ул. Алакол №47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"Нурали"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с.Жетыген, ул.Макатаев, кв 3 №56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"Ботакөз-2022" бөбекжай балақшасы.БСН: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с.Жетыген,ул. Бірлік №5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"Айдос", "Адемай"бөбекжай балабақшасы.БСН: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с.Жетыген, ул. Райымбек батыра, №19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"Лидер-7"Лидер бөбекжай балабақшасы.БСН: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ул. Илийская 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"СемьЯ"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мкр. 3/7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"Балауса"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мкр. 3/7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"Нұр-Арай"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ул. Ақниет №4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"Baby club"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ул. Курмангазы №43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"Asyl bol-2"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ул. Мира, д.11А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"Tom and Jerry"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ул. Суйнбай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"Сағыныш"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Чапаево, садоводческоеобщество "Дружба" 8 линия № 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"I-Bala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Чапай, ул.Абай,д. №80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"Сырғалым-2"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с.Чапай, ул.Береке, №4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сал"Қасиет ана", "Baby club-3"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мкр. Водник, ул. Терешкова 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"Юнона"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Боралдай, мкр. Водник 1/51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"Родничок"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Боралдай, ул. Бостанова 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"Медина"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Ленина 2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"Гүлдер"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Ломоносова 14 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"Теремок"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Бостанова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Бостанова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"Балбала"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Суворова дом 59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"Айсана 5"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Тлендиева 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"Айгөлек"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Карасай батыра 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"Айгөлек-ай"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Гагарина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"Балауса"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Таугүл 44, д.44 A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"Акжол"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Лихошерстова №10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"Три на VESa"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СарыАрка дом 54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"Саламат"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мкр-н Водник 4, здание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"Ер-Сәби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Солнечная №27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"Байтерек Садик"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Боралдай, ул. Суворова №51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"Умная пчҰлка"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Мамыр №1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BEIBARYS BOBEKJAI- BALABAQSHASY"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Шпака, дом №7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"Айшона"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 Устаздар, дом №18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сад"Гүлден"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 Солнечная ,№ 37А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"Kinder Land"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Боралдай, мкр Жайнақ,ул А.Молдағұлова ,№8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"АқАтам" Кәусар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 Момышулы, №25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"My Sadik" My Sadik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 Черемушки ,№ 8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"BEC Business" Smart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 , мкр Водник ,ул Тасыбек би ,№ 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"Balbobek 19"" Ботақан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Боралдай, ул.Тынышбай, №21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сад"Наш малыш"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область,Илийский район, Боролдай п. Жайнақ .ул Тлендиев,№32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Baby club-2"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Караой, ул. Береке 74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"Байтерек"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Караой, ул. Балауса, дом 10, квартира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Алматинкий область,Илийский район, с. Караой, ул. Нуротан №27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"Еркебулан"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Косозен, ул. Абая 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НЕМЕРЕ иК"Бөбек"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Косозен, ул. І.Жансүгірова уч. №2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"Дария"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Қосөзен, ул. Бірлестік, дом №82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"Раушан"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Караойский округ, с. Жаналык, № 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 AQSANDYQ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Н.Тлендиев, ул. Алматинская №32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"ULJAN1"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Алматинкий область, Илийский район, с.Н.Тлендиева, ул. Егемен №31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"Керемет"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Н.Тлендиева, ул. Аксункар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"Altyn Ai"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Новобережная 36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"Хан-Қазына"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Байтерек 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"Байтерек"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Приозерная уч.12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"Арлан"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Аптечная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"Көктем"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Жандосова 117/2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"Заңғар"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ПКСТ "Жомарт " ул. 2 линия уч.880, 108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"Болашақ"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Есимхан 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"Дарын"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О.Жандосова 30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"IMK"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д/о Жомарт, ул.10 линия дом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"Жанұя"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С.Муканова 5В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"Аймекен"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Тәуелсіздік 142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"Мир малышей"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"Ардагер ветеран" 187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"Балабақша 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 Оңалбаева 105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"Асылым"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 Жамбыла 32/2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с.Жапек батыр,ул. Оңалбай Ә дом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"Мұхамет-Али" "Бала-land"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Алматинкий область, Илийский район, с.Ащыбулак, ул. Ы.Алтынсарин,№18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Kids-Kausar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Туймебаево, ул. Абая 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"Bereke"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 ,село Коккайнар, ПКСТ "Жер-Ана", ул. Клубничная 436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"Сүмбіле"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ПКСТ "Жарқын Жастар", ул. Ынтымак №16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"Айлан-3"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ПКСТ Нұрбереке 4 линия, дом 264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 I Bala"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Богенбай батыра 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 Tip Top"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обасть, Илийский район, с.М. Туймебаева, ул. Жуаныш Борибаев дом 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"Мұхамет - Али"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обасть, Илийский район, с. М. Туймебаева, ул. Тауелсиздик дом № 51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Адия"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М.Туймебаева, ул. Жандосова 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, М.Түймебаев ул. Ю.Гагарин дом №25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"Amina Kids" Amre-2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М.Түймебаев,ул Бейбарыс Сұлтан № 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сад" Ақжол-1"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М.Түймебаев,ул. Алматинский №35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"Happy Time-1" Happy Time-1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М.Түймебаев, ул.50 лет победы №153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"BN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М.Түймебаев,ул Алматинский ,№ 56а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"Ғасыр МБК" "Өркен"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М.Түймебаев, ул.Алматинский, № 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"Ademi888"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область. Илийский район, с.М.Түймебаев,ул, Жандосов №28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"Azalia"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М.Туймебаева, ПКСТ "Акжол Садовод" 9 линия уч.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"Айлан-3"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М.Туймебаева, ПКСТ "Ардагер (Ветеран)", ул. Восточная дом №91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"Амре"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район,село М.Түймебаев ПКСТ Акшал-Садовая ул 1-линия/35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сад" Інжу-Наз"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район,село М.Түймебаев ПКСТ Первомайский Рай 2-линия 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сад" Ердәулет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Ащыбұлақ, ПКСТ Место подсолце 21 линия 78 үй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"Батыр 2021"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с.Ащыбулак, ПКСТ Жаркын жастар, ул. Ынтымак №24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детскуий сад "ҮКІ-1"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с.М.Туймебаев, ПКСТ "Акжол Содовод" №266 үй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"Нұрлықыз"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 Жапек батыр, ПКСТ 2 линия,28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"Диас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Алматинкий область, Илийский район, с.Жапек батыр, ул. Жамбыла,№36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"Балажан" бөбекжай балабақшасы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М.Туймебаева, ПКСТ "Жаркын Жастар" ул. Бірлік 265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"Умка"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Ауэзова №1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"Arailym-Kids"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Байтерек №93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"Тәтті"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Муканова 97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"Амина-2"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ПКСТ "Береке 33" линия 558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"Әділет"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с.Көкқайнар, ул. 6 ,дом №28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"TAD team" "Даниал"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с.Көкқайнар, Дача Береке, 33 линия, дом 559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"Гульзайра и Ко" Әділет-1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с.Коккайнар, ПКСТ Жер-Ана Ақжол, 30 линия 11 участок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"Сүмбіле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с.Толеби, ул. Махмуд Кашкари дом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"Сабина-kids"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с.Толеби, ул. Д. Нурпейсова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"Хан"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с.Толеби, ул. М.Кашкари №29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"Абенова Н.С", "Top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линия 23, №302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"Сырғалым-1"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 М.Толебаева №24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"Самал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Тәуелсіздік №123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"Ер-Саби"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Туймебаево, ул. Ю.Гагарина №5 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"Амина"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Прудхозная №30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"TO JANSAYA"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ул. Есім хан №46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ЖШС Дос-Тұмар "Бейбарыс"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Новостройка уч. №2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"Алдияр"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М.Туймебаева ул. Султан-Бейбарыс №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"Er Tostik batyr"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 Қ.Алтаев №33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"Іңкәр"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М.Туймебаево, д. Нурбереке, ул. 5 - линия, д.296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 - Боп"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Коккайнар, ул. Байтерек №93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"Толағай"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ул.Момышулы дом 34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"Sarybel"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ул.ПКСТ "Куншуак-Агро" 3 линия 45 участок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ясли-сад "Baby Town"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Алматинскакя область, Илийкий район,с.Жапек батыр, ул.Алтаева, дом 61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Ай-дай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 О. Кожанова, дом № 24 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"DARA"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ПКСТ "Жомарт" 2 линия уч. 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"Әли-Хан-2"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ПКСТ "Алмагуль" 5 линия уч.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"Мұхаметнұр"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 Тулебаева 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ясли "Айсултан"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ул. Жамбыла № 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ясли "Нур-Саби 2021"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Б. Дача "Алмагуль Д" ул. Абрикосовая 17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ясли "Тугарин"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Жапек батыр, ПКСТ "Алмагуль-Д", ул. Абрикосовая 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ясли "Ай-Дай-2"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Аитова 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Е.Кабылдаева 42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"Ади-Нұр"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Балпык би 17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"Аманат"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Ескелди би 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"Зерде"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№10 дом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ЖШС ДОС-Тұмар "Тұмар-2"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Байқадамқызы 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"Алақай"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Аблайхана 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"Болашақ"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Бекет Ата 71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"БАЛА-БОП"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ПКСТ "Дружба" илийский 6 линия 264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"Аяла"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Гиль 19/1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"Ай-Сима"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с.КазЦИК ауылы, В.Гиль-27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"АЯЖАН-L"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с.КазЦик, ул.Достық-27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"Нураевна" "Зерек-2"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с.КазЦик, ПКСТ Байкал, 2 линия 2 үй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"НҰР.НҰР.КZ" Жасталант"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с.КазЦик, ул.Новостройка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сад"Дана 2009"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с.КазЦик, 8 квартл 35/36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сад,"Алем"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с.КазЦик, ул. Г.Мусирепова, дом19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 Мұхамет-Али" "Хан-төре"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Комсомол, ул. А.Кунанбаева, д. №22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Частый детский сад "Айголек"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Комсомол, ул. Кушелекова 60 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"Ботақан"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Куляш Байсеитовой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"Нұрбөбек"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Достык 12 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"Зерек"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Казцик, ул. Г.Мусирепова №10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"AQNIET"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Комсомол, ул. Абрикосовая №166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"Іңкәрім"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Комсомол, ул. Кулибаева № 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"Тамаша"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Комсомол, ул. Ж.Жабаева 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"Зерек-1"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район,с.Комсомол, ул.Сүйінбай, дом 87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"Раяна-1"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с.Комсомол, ул.А. Қунанбаева,дом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"MAKSET" "Аяла"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Междуреченск, ПКСТ "Содружество" 6 линия дом 346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"Мирас"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Междуреченск, ул. Достык №81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"Asyl bol"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Междуреченск, мкр. Шабыт, ул. Алтынемел № 102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"Asyl bol-3"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Междуреченск, ул. Конаева 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"Сезім"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Екпынды, ул. Новая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"Еркежан"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Екпынды, ул. Ш. Уалиханова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"Бал-бөбек"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 Екпенды, ул. М.Әуезова 2Б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"Жансая-1"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район,с.Екпенды, ул.Қобыланды батыра, дом №59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"AB GROUP PROJECT "Аман"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с.Екпынды, ул.М.Әуезова, дом №30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"Әпиток"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район,с. Екпынды, ул.Нуртай, дом №18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детский сад "Әли-Албан"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Междуреченск, ул. 40 лет Победы 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"Алуа"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Илийский район, село Акши, ул. Кунаева 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"Ақбота"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область, Илийский район, с.Жанаталап, ул.Мира, №16В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 сад "Ұлы дала"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с.Шамалган, ул. Адилбекова,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"Бота" села Шамалган государственного учреждения "Отдел образования по Карасайскому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Карасайский район, г.Каскелен, ул.Макашева, 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государственное казенное предприятие "Ясли-детский сад "Ерке-Нұр" государственного учреждения "Отдел образования по Карасайскому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Карасайский район, с.Бекболат, ул.Жетысу, 65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"Балауса" села Бекболат государственного учреждения "Отдел образования по Карасайскому району Управления образования Алматинской области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Карасайский район, с.Береке, ул.Багабатова, 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"Еркемай" села Береке государственного учреждения "Отдел образования по Карасайскому району Управления образования Алматинской области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область,Карасайский район, село Кыргауылды, улица Наурыз 49/1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"Ақ көгершін" села Кыргауылды государственного учреждения "Отдел образования по Карасайскому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 город Каскелен микрорайон Алтын ауыл дом №10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сад" Жанерке" микрорайон "Алтын ауыл" города Каскелен государственного учреждения "Отдел образования по Карасайскому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г.Каскелен, ул.Тоқаш Бокина, 68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"Сандугаш" государственного учреждания "Отдела образования по Карасайскому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с.Райымбек, ул.Байтурсынова,13Б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сад "Нұр-Ай" села Райымбек государственного учреждения "Отдел образования по Карасайскому району Управления образования Алматинской области", 100940010317,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город Каскелен. ул Жайыкты 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сад "Айголек" государственного учреждения "Отдел образования по Карасайскому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район. г.Каскелен ул.Карасай батыра № 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сад "Брусничка" государственного учреждения "Отдел образования по Карасайскому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Ақсай село, №46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"Хауа 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Майса көшесі, 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"Марзия Тұрлыханова атындағы гимназия" ЖМБМ Қаскелең қаласындағы филиалы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Көксай село, Ардагер 4/1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"ИНЖУ-2022"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Каскелен город, Қисықова көшесі 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"Теремок",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Еңбекші село, Әзірбаева көшесі, №10А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сад"Айым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Жұлдыз көшесі,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"BDi-GROUP"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Момышұлы көшесі, 105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"Шалтабаева"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ПКСТ КызылБөрікСай, 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Айнур"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Өміралиева көшесі, 121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"Jan erke"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Көксай село, Арай көшесі, №12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"Айналайын-1"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Көктоған село, Учетный квартал 060, №1714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BASTAU"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Сәукеле ықшам ауданы, №286Б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Академия детства "SABI"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Учетный квартвл 271, №3949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"AISEZIM"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ПКСО Аксай-19, Яблочная көшесі,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"Детский центр "Бота"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байтұрсынов көшесі, 38А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"Биби детский садсы"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Көксай село, Шоқпар көшесі, №71А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"Арайлым и Ко"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Көлді село, Алмалы көшесі, 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"ТИМОШ МЫРЗА"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бекеті, Төле би көшесі, №24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"Хан-Сұңқар"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30 квартал, №33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"Ханзада 08"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Сауытқан көшесі,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"Baby Boss B"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квартал 7, участок 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"Көркем-1"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Абай көшесі, 11/15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"Алуа Мади" детский сад 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Жалпақсай село, ПКСТ Рахат-1, №215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Хан-ААС"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Конаев көшесі, 8/1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"Айналайын-Д"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Қошмамбет село, Панфилов көшесі, №41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"Сағатай Айару"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Шалқар село, Конев көшесі, 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"Акмаржан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Әйтей село, Арай саяжайы, Төле би, 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"Айару Сагатай-3"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Абылай хан көшесі, 2/3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"Қошақан 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Долан село, А-Алихан көшесі, №85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"Anissa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Шугыла көшесі, №58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"Anissa Kids - 1"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Шұғыла көшесі, 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"Ақбота-Ж"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Жамбыл село, Ақкент көшесі, №44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"Ақбота Ж-1"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Жаңатұрмыс село, Марқакөл көшесі, №13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"Baby Alua"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Жалпақсай село, Тілеміс көшесі, 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"Timosh 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Айдарлы көшесі, №18А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 "AK-SHATAU", детский сад "Мерей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Қапал батыр көшесі, №111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"Бобек-1"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Учетный квартал 154 көшесі, №2402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 Мұра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Бұлақты село, Достық көшесі, №31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"Тимош"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Әуезов көшесі, №13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"Бахыт-1"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Бірлік көшесі, №6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"Бейбитбай" детский сад "Beibit"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Жангозина көшесі, 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"Нұр Отау " Әсем-Ай"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Жибек жолы көшесі 31 а,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Айя, "Aiya kids" ясли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Жансүгіров көшесі, 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"Балдаурен"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Тұрар село, Ақкент көшесі, №14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"ХэппиКидс"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Қайназар батыр көшесі, 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ТОО "Нұр-Ариман"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Әйтей село, Ақмешіт, 33А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Гульдаурен "Балдария"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Райымбек ауданы, Көлсай көшесі, №54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"Гулаш"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Жазира көшесі, 15А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"Образовательная компания "Еламан", детский сад "Қарлығаш"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Райымбек село, Сүйінбай көшесі, №67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Айрус А "Еркемай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Асыл Арман тұрғын үй кешені, №10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Филиал "Ясли, детский сад " Умай 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Көкқайнар көшесі, 86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"АЙЗИЯ КИДС ясли"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Абай көшесі, 72А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"Ақбота"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Райымбек село, Желтоқсан көшесі, №27Б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 2019", д/с "Айя"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Бұлақты село, Үшқоңыр көшесі, №44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"Ай-Күнім1"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Қонаев көшесі, №14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развития детей "Жадыра-Жайна"""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Ақсу көшесі, 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"Еркеназ-Д"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Ұлан село, Кеңдала көшесі, 29В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"Жулдыз 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Жаңалық көшесі, №6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Еркеназ-З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 , Іргелі округі, Нұрлы таң ықшам ауданы 52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"Асыл-Айым"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район,Іргелі округі, Нұрлы таң ықшам ауданы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"Асыл-Айым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район,Іргелі округі, Нұрлы таң ықшам ауданы 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"Асыл-Айым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район,Іргелі округі, Нұрлы таң ықшам ауданы 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"Акумит"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Бұлақты село, Бірлік көшесі, 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"Шабыт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Елтай ауылдық округі,Исаев село, Сүйінбай 398а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ЧСД "Альтаир", детский садсы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Жана жол көшесі, №50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"Дарын 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Шұғылы 13А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"АКБОТА-АСЕЛЕК"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бекеті, Абай 17А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"Асылымай"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Шымбұлақ 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"Ай-Ару"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Ынтымақ көшесі, 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"Ясли-сад "Жаркын-Ай"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Төле би, №16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Жаксылык-Нур детский сад Ақ-Ерке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Жамбыл село, Жамбыл көшесі, №90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"Mini Bambini"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Бесқарағай көшесі, 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"Нурида" детский сад Томирис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Калтаева көшесі, №73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"Айголек-Ай"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6-квартал, №126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 Дай"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Береке село, Байғабатов көшесі, 80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"Ыкылас-1"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Алмалыбақ село, Хантәңірі көшесі, №32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"Нұр-Төре детский садсы" ТОО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Бейсебаев 194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ясли-сад "Бек 2020"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Көксай село, Жаңа ғасыр 88Г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"А-Періште"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Үшқоңыр көшесі, 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Аяжан"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Райымбек село, Аққайнар, №10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 Сұнқар2"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Абай көшесі, 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"ТОО Аяна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Алтын ауыл, 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"Хансултан"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Шыңбұлақ, 34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"Хансултан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Учетный квартал 508, №163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"Хансултан 5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Тәуелсіздік-2 көшесі, 28Б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"Биік Асу"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Қумарал село, Астана көшесі, 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ТОО"БАЛАПАН-Е"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Жиделі көшесі, №24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ТОО"детский сад "АМИРА"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Қайрат көшесі, №26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"Ерке-ЖАР"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Сарыарқа көшесі, №24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"Мирас12"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Учетный квартал 278, №1774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"Innovation Market System", "Damelya" бала-бақшасы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Көксай село, Жеңіс көшесі, 30А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"Аяла"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Көк төбе көшесі, 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"МИРХАТ-ДИНАРА", д/с "Береке"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Наурыз көшесі, 132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"Белжайлау"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Керімбеков көшесі, 9А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"НҰР-ТӨРЕ1""МЕЙІРІМ''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Нұрлы таң ықшам ауданы, №35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"БАЛМИРА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Нұрлы таң ықшам ауданы,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"БАЛМИРА"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Қошмамбет село, Айтбаева көшесі, №1А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"ALLDASPAN" ," Nur-sabi" детский садсы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Жангозина көшесі, 75Г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"Алди-Ерке"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ҚР Тәуелсіздігіне 10 жыл, №6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"Bambini land"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Көксай село, Атшабарова 78Б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"BALAPAN LTD"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Ақтерек көшесі, 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ТОО" AqTerek Group"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Райымбек село, Сүйінбай көшесі, 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"Төрелер2"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Рахат-1 көшесі, 126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Байтерек-Б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Алмалыбақ село, Мухамедова көшесі,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Катрин -2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Долан село, Көктем көшесі, №26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"Зерде Gold"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1-квартал, №30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"Халима 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Сырымбет көшесі, 13А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Энтузиаст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Ақжол көшесі, 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Аяла-А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Самал көшесі, №41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 сад "Амелия"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Жамбыл село, Жамбыл көшесі, 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"АЙДАНА-БАЛАПАН1"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Жамбыл село, Жамбыл көшесі, 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"АЙДАНА-БАЛАПАН"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Жаңатұрмыс село, Жаңашаруа көшесі, №14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"Medina RK"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Б.Момышұлы көшесі, №3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"Камилла777"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Қызыл сай 4В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"ЦДО "Дастур"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Шымбұлақ көшесі, №12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"ЧУ Еркежан"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Жамбыл село, Рахат-2, Достық көшесі, 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Балапан Қошақан"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Әйтей село,Учетный квартал 627, №16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Карлыгаш Sultansha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Қарасай батыр 1/1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"ясли-сад"Амира",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Бейбітшілік көшесі, №1А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"Хиуаз -Бөбек" ясли-детский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Береке село, Астана көшесі, №25Б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ясли сад "Нұр-Бағым"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Барибаев көшесі, 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Даулет И.Д.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Марғұлан көшесі, 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"Академики"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Жангозина көшесі 60А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"Bambini Club"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Жандосов село, Береке көшесі, №19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"Совенок"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Береке село,Қарасай батыр көшесі 42 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"Карина и К",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 , Алмалыбақ аулы, Бөлтірік би көшесі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"Ай-Сенім" детский садсы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Алтынсарин көшесі, №17/1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"Ай-Сенім1" детский садсы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район,Каскелең город,Мойынқұм көшесі 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"Ай-Сенім2А", детский садсы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Наурыз көшесі, 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"Walther group"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Квартал 5, №75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"Айша-1"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Райымбек село, Сүйінбай көшесі, №79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"Нұр-Сезім-М"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Достық көшесі, №101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"Иргели baby"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Қазыбек би көшесі, 96А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"ТОО Хан- Ханзада" Ясли, детский 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5-квартал, №529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"Children`s Town"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Жібек жолы көшесі, 79А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Нурайка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Қоңыр төбе 4/3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"А.Арсен", "Алтын"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Жандосов село, Қаражанова көшесі, №103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"Нурлы 19" детский сад Алтын ұя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 ,Қырғауылды село, Алтай көшесі 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"Shapagat Company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Сарқырама көшесі, №40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Куншуак-АН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Қайнар село, Болашақ көшесі, №6А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"Інжу-1"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Үшқоңыр көшесі, №16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"ДиасДД"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№155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"ДиасДД-1" ТОО "ДиасДД"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Үштерек село, Бірлік көшесі, №44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"Мансия"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Бұлақты село, Бірлік көшесі, №26Б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"Абиров" филиал Бал-бала1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Бұлақты село, Бірлік көшесі, №26А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"Каракат Қ.Б"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Жамбыл село, Жамбыл көшесі, №96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"АЙГУЛЯ ТЕН"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Үштерек село, Үшбұлақ көшесі, №487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ТОО"АлЖан-Нурислам"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Әзербаев көшесі, 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"ALLDASPAN", детский сад "Ademi-ai"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 , Райымбек село, Байтұрсынов көшесі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"Алихан 2022",детский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Жаңатұрмыс село, Жаңа арна көшесі, №32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"Жапаркулова", детский сад " Айналайын-2"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к5-квартал, №257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ясли сад Даниэлья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район,Бұлақты село, Жетісу көшесі 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“Алихан 2019”,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Тұрар село, Көпбаева көшесі, №50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"Alua-K"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Көлащы село, Конаев көшесі, №11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 Ел-Балапан"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Көкөзек село, Абай көшесі, №45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"АМИРХАН 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аулы, Достық көшесі, №60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"Елік-Ай"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Дүйсеков көшесі, 85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"Шөбере"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Көктал көшесі, 86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"Golden baby"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Бекболат село, Жаңа ғасыр көшесі, №86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"АйымАида"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Жетісу көшесі, №51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"АйымАида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Ұлан аулы, Әуезв көшесі, №10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"Айна-Дән"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Бастау көшесі, №3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"ОлЖа-Нур"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Бейбарыс көшесі, №16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"Нурайым"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Жандосов село, Балдырған көшесі, 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"БАЛДЫРГАН балабакшасы"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Көкөзек село, Абай көшесі, №18А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Нуркеев, детский сад "Фатима"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Алмалыбақ село, Райымбек көшесі, №16А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 - Су Бөбек"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Қабанбай батыр көшесі, №9А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"Ясли-сад Шамалган"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Абай село, Райымбек көшесі,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"Орта Азия Бай " "Bаby stars"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Жібек жолы село, Қонаев көшесі, 49А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"Анасбай Асылбек"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Ақжар көшесі, №40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"Nursery"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Үштерек село, Береке көшесі, №7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"Шуақ &amp;А.Б"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Ұлан аулы, Учетный квартал 636, №416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"Айлун baby"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Жаңатұрмыс село, трасса Алматы-Жандосов, участок 33/12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Ақылдым"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Ақжайық көшесі, 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"Нұрасыл-1"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Жармұхамбет село, Көкмайса көшесі, №15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садик "Балауса"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Әйтей село, Сұлусай көшесі, 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"Жануя-Айтей"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Батан село, Желтоқсан көшесі, 1Б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"Кун Хадиша"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Жалпақсай село, О.Шегебаев көшесі, 27А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"Ансар"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8-квартал, №144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"Ануар-М"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село, Шұғыла, 11А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"Мерида 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Береке село, Қарасай батыр көшесі, 4А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"Нұрбөпе"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Райымбек село, Батыр Баян көшесі, №9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"Райымбек"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Қырғауылды село, Бірлік көшесі, №86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"Дарын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Қаскелең город, Сарыжұлдыз көшесі, №3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"АЙ-АСЫЛ-1"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Қошмамбет село, Береке көшесі, №196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Аристократ 7 детский сад Каусар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1 май ауылдық округі, Бекболат село, Майбұлақ көшесі 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Султан-Сулейман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район,Каскелең город,Қарсай батыр көшесі 35а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“Немере” детский садсы” жекеменшік мекемесі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Іргелі округі,Көксай село Балдырған көшесі 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"Бөбекжан"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район,Елтай округі, Исаев село, 3 квартал көшесі 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“BalaSiti” балабкшасы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Кемертоған село, 5 квартал, 238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Құмар Даурен детский сад "Балдаурен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Шамалған село, Сырымбет көшесі, 10А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"Мөлдір Сезім"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район,Райымбек ауылдық округі,Жанатұрмыс село, Рыскулбеков 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центр "НУР-АЙ"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Жандосов село, Ұлттар достығы 34А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"Нұр-Төре 2" детский садсы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Тогызбулак, улица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ясли-детский сад "Балдаурен"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/>
        <w:tc>
          <w:tcPr>
            <w:tcW w:w="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Кеген, улица Атыханулы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ясли-детский сад "Балауса"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область, Кегенский район, село Жылысай, улица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ясли-детский сад "Балдырган"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Кеген, улица Б. Момышулы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ясли-детский сад "Балбобек" государственного учреждения "Отдел образования по Кегенскому району Управления образования Алматинской области";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Жаланаш улица А. Жунусова № 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 Каусар-Інжу"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Каркара улица Уалиханова №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"Хасан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Шырганак улица Н. Ыбырайулы № 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"Нур - Ару"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Кеген, улица Коргасбай 43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"Акжелкен" имени Ратай Сакенкызы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Туюк, улица Бекмолдаева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"Нұр 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Актасты улица Райымбека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"Аруназ - Асылай"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Аксай улица Солтанкулова 74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"Азат"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Жалаулы улица Жетен батыра № 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"Аружан" имени Жетібаев Сейтқожа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Болексаз улица О. Нусипова № 14</w:t>
            </w:r>
          </w:p>
        </w:tc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"Еркетайым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Кеген, улица Б. Момышулы 12 А</w:t>
            </w:r>
          </w:p>
        </w:tc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ясли-детский сад "Еркем-ай" имени Акбота Демеубаевой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Жанаталап, улица Т. Бабалиева №4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"Средняя школа имени Узак Багаева с дошкольным миницентром и с начальной школой Алгабас"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Каркара, улица Райымбека №33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"Средняя школа Каркара с дошкольным миницентром и с начальной школой Ереуил"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Бестобе, улица О. Батырбекова № 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"Средняя школаБестобе с дошкольным миницентром 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Карабулак, улица У. Бактыбека №16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"Средняя школа Карабулак с дошкольным миницентром 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Шырганак, улица О. Дауренова №5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"Средняя школа имени Инкарбек Жумагулова с дошкольным миницентром и с начальной школой Кокпияз"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Курметы, улица Ж. Манапбаевой № 16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"Оснавная школа имени Аужан Ниязбекова с дошкольным миницентром 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Саты, улица К. Ултаракова № 72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"Средняя школа имени Айтжана Туркебаева с дошкольным миницентром 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Кегенский район, село Алгабас, улица О. Иманбаева №15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государственного учреждения "Средняя школа имени Узак Багаева с дошкольным миницентром и с начальной школой Алгабас" государственного учреждения "Отдел образования по Кегенскому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Райымбекский район села Жамбул улица Жамбыл № 36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предприятия ясли-детский сад "Таугул" государственного учреждения "Отдел образования по Райымбекскому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Райымбекский район села Сарыжаз улица Бейсенбек №15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предприятия ясли-детский сад "Күншуақ" государственного учреждения "Отдел образования по Райымбекскому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Райымбекский район села Текес улица Акимжанов №6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предприятия ясли-детский сад "Қызғалдақ" государственного учреждения "Отдел образования по Райымбекскому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Райымбекский район села Нарынкол улица Райымбек 37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предприятия ясли-детский сад "Карлыгаш" государственного учреждения "Отдел образования по Райымбекскому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Райымбекский район села Сарыбастау улица Сарыбастау 40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предприятия ясли-детский сад "Айголек" государственного учреждения "Отдел образования по Райымбекскому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Райымбекский район, село Сарыжаз, улица Шамши, дом№ 43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"Халел Орманов атындағы "Гаухар" бөбек-жәй балабақшасы"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Раайымбекский р/н с Каинар ул.Омар №46</w:t>
            </w:r>
          </w:p>
        </w:tc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"Ясли-детский сад "Ерсултан имени Даркенбайулы Байжума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Райымбекский р/н с.Нарынкол ул. Т.Ошакбаева № 39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детский сад "Бакыт"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райрн, с.Белбулак, ул.Даулеткерей 167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"BABYCARE-2"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с.Бирлик ул.Шуленова 28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"САТКЕНОВ"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с.Нура ул.Инкарбека 60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"Конырбаев 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ул.Момышулы 114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"Сатжан-777"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Микрорайон ШЫГЫС-2 , Улица КАБАНБАЙ БАТЫР, 47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"НҰР- АЙША БӨБЕКЖАЙ- БАЛАБАҚШАСЫ"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с.Рыскулово ул.Таукехана 67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"ЫНТЫМАК ЖАНАБИЛОВ"дс Нұрболсын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ПКСТ Таубулак ул.Маметова дом 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 бала Плюс"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с.Гульдала ул. Абая 62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"Бакуня"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ул.Темирязева 30/1-Б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"Строительная компания "BAER"" Капитошка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с.Еркин ул.Жансугирова 171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сад"Амиржан""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ул.Кашаубаев, 152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"Назерке плюс"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ул.Жанакурылыс 234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"Симург Талгар" дс Айжулдыз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ул.Смыкова 82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"Симург Талгар" дс Айбопе плюс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с.Еркин ул.Школьная 2 Б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"Раушан Ана2018"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с.Чимбулак ул.Новая 83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 Сабина" дс САби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с.Жана куат д. 291-292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воспитательно-образовательный центр "Еркем-ай Алматы"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с.Кайнар ул.Ш.Уалиханова 38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"Сафия ясли-сад"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ул.Алпамыс батыра 18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"ИНЖУ ПЛЮС"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с.Гульдала ул.Кичикова 46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"НҰРЛЫ БОЛАШАҚ-1 бөбекжай балабақшасы"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ул.Кульджинская 78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"KARAKAT BABY"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с.Белбулак ул. Биржан сал 19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"НурСанжар"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с.Карабулак ул.Бейбарыс Султан 96 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"КАНО"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,Алматинская область, Талгарский район, с.Туздыбастау ул.Жылкыбай 195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"N&amp;M Forward Company"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Н.ТИЛЕНДИЕВ, 47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"Мейірім ясли-сад"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ул.Айманова 53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"El Darasy" дс Айя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с.Амангельды ул.Карасай батыра, 9 А 2/2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"БалАна-2017"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ул.Бердыгулова дом 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"Алакай-1"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ул.Момышулы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"Asil_Miras"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с.Кызылкайрат ул.Малькеева 98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"Дуйсенкуль-Ана"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с.Жана куат л.Третьялиния 26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"Яслисад Нурдаулет"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с.Коктал мкр.Айганым ул.АльФараби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"ФаиЗаман" Алтын бесік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с.Еркин ул.Маметова 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"ФаиЗаман" Күншуақ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ул.Жакып 19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"Акырыс-Аделина"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с.Белбулак ул.Абая 104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"Little prince"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с.Талдыбулак ул.Богенбай батыра 196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"GDS 888"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Микрорайон ЖАЙЛАУ , Улица Н.КАНАЙ, 21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"Ай-Шапағат"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 ул.Р.Басибекова 44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"Асека"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ул.Толеби 37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"АЯ-СЕН"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ул.Биржан сал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"Рома-Айша"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 ул.Артықбай Қырбасов 66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"KAAE Company"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ПК Луч Востока 31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Айзере"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 Богенбай Батыр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"Ынтымак-Рахмет"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с.Жаналык ул.О.Жандосова пятно 188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"АЯНА.К"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с.Жалкамыс ул.Салкам Жангир 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"Сайтбек"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ул.Кудайбердиева 90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 сад "Бесагаш Алтын-Ай"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ул.8 марта 36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"MegaSnab Company" дс Аяла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ул.Жетису 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"Фомаиди"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ул.Астана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"Бибі-Ай"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с.Гульдала ул.Майлина 11А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"Арсен-С" дс Мирас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мкр.Шыгыс-2 ул.Мустафина 107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"АРМАН-САД"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 ул.Жибек Жолы 68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""Abilyok" (Абилек)"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с.Коктал мкр.Айганым ул.Достық 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"АЛБАН-САРЫ"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ул.Новостройка, пятно, 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"Асфандияр" дс Эрудит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ул.Темирлан 18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"ДаниалАрип"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с.Бесагаш, уч 373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Empire-2017 125 Айя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ул.Жылкыбай 231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Empire-2017 124 Бобек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ул.Жетису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"МАРАТ АЙАРУ"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ул.Новостройка 122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"Балапан ball"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ул.Новостройка 642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центр "Жан 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 Новая 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"Кошербаев"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с.Талдыбулак ул.Улытау 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 бұтақ"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ул.Карасай батыр 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"ДС Аружан"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с.Кызылкайрат ул.Тазабекова 148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 и Company"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ул.АльФараби 2Б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"НУР-АЙЛИН"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с.Талдыбулак ул.Муканова 44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 Сабина" дс Айналайын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с.Киши Байсерке ул. Кунаева, 105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"Еңілік плюс",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с.Белбулак ул.Молдабекова 26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"№1 Таншолпан",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с.Бирлик ул.Маметова, 1А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"El Darasy", дс Ақбота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Ул.Коктем, дом 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"Bolashaq.com",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с.Коктал микр-н Ай Абылай ,ул. Алатауская, 233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"Яслисад Нұрасыл",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с.Еркин ул.Байсеитова, 276А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"Балабақша Aisha",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с.Белбулак ул.Байтурсынова, 138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"Aizere Kelbet",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 Жылкыбай 82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"Erkenur-Tabys",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 ул. Райымбека 51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"Adikos",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с.Актас Медик,50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"Алдияр-Анеля",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ул.Кашаубаева 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"Әдемі-Балапан",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 ул. Жибек жолы 77 Б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"АсҰка", дс Асека плюс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с.Котырбулак ул.Жамбула 10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"Vega66",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 Курманова 23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"Балабақша"Күн Шуақ",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ул.Джамбула 93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Мариям апа",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ул.Ертаргын 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Жибек ана",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ул.Аман Боктер,13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"BALMAUZHAN",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Общество слепых бағбандық серіктестігі, зд 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"Майақ",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ул.Курмангазы 88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"MegaSnabCompany",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с.Коктал мкр. Айганым, ул.Маргаска Жырау, 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"Аконяй,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ул.Ш.Уалиханова 40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"ABC baby",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 Тауке хан 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"Ерасыл С",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с.Белбулак ул.Яблочная 22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"Alina Alisha",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с.Актас ,ул.Центральная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Славный садик",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с.Гульдала ул.Акын Сара 10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"Арсен-С",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с.Бескайнар ул.Жамбыла Жабаева 24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"Аға улы",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с.Гулдала ул.Абая 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"Строй Vent Company",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с.Рыскулово ул. Исатай Тайманұлы 50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"Бусурманова",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с.Енбекши ул. Акжар 10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“Little prince”, дс Еңлік плюс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с.Коктал улица Жиенкулова,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 сад Аймахан",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с.Еламан улица, М. Габдулина, 390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"Keremet plus",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с.Кайнар С.Даулет, Уч.273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"Аконяй,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улица Алатау, 19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 самғау",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с.Тузусай улица Арычная, 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"MegaSnabCompany",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с.Гульдала улица Аль-Фараби, 84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"QazBilimInvest",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с.Талдыбулак ул.Касым Аманжолов 43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"Каракат-1"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с.Карабулак ул.Бейбарыс Султан 76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"Ключик",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ул.Курмангазы 3 б/н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"Жаным-2021",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ул.Амангельды, 117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"АЯ-СЕН" дс Балдаурен плюс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ул.Жылқыбай 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"Маленькие звездочки""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с.Белбулак ул.Сейфуллина 240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Санжар"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ул.М.Озтурик 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"Аппак-Ай",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ул.Кенесары хан 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"Зияткер-2021",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с.Жаналык ул.Сейфуллина, 235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"Ғажайып мекен",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 ул.Болек батыр 22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"Жибек-А",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с.Тонкерис ул.Макатаева 30А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Нур Тумар"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ул.Ертарғын 79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"Акниет Образовательный центр"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с.Рыскулово ,ул.Таукехана 67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"Ынтымак Жанабилов, дс Нұрболсын плюс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с.Талдыбулак ул.Нуржума 45А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Бидәулет"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с.Теренкара ул.Центральная 42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"АкБалдырган",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с.Белбулак ул.Улытау 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Doni-Noni"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ул.Новая, 20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"Дарынды бала"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ул.Наурызбай батыра 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Айтуар",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ул.Айманова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"MegaSnabCompany",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с.Даулет ул.Тауелсиздик 552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"Аконяй",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 Новостройка 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"Асфандияр", дс Эрудит плюс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с.Енбекши ул.Жетысу 16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Гул Жан 2021"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 ул.Алғабас 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"Айым13"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с.Акдала ул.Новостройка 557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"Амир-хан 2022"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с.Тонкерис ул.Аубакирова 28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"AltynTaq"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с.Бирлик ул.Молдабай Шуленов 29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"Моркан Мухит"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с.Жаналык мкр-н Шығыс ул. Өтеген батыр 72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"Либерти М.А."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ул.Б.Момышұлы 176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ясли-сад "Алихан 2022"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 Д.Ракышев 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"KUNBIKE"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 мкрн. Чигиров 2817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"BEGAIM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 ул.Ломоносова 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"Дарынды бала plus"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с.Жаналык ул. Богенбай батыра 82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" Бидәулет"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с.Кызылкайрат ул.Жеңістің 60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 сад "Күн"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ул.Сыргабекова 2 кв1/2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"Жан-Алина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ул.Менделеева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"Семенова"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ул.Менделеева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"Аru-A Travel"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ул.Терешкова 4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"Ерке Plus"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ул.Перовской 10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"Ерке Plus"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ул.Абылайхана 81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"Баян-Болат" дс Баянсұлу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ул.Райымбек 86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"АҚЖОЛ-888"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ул.Аманжолова 12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"Талгар-Нурали"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Байсеитова 12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"Ай-Аяла"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ул.Ломоносова 17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"ORAZ-MARDANOV"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ул.Муратбаева 47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"Премиум-Талгар"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ул.Абая 68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"TOP KID"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ул.Гагарина 22, уг. ул. Котовского 24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"Flagman Company" Айголек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ул.Чайковского 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"Детский сад "Аружан-2015"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ул.Гайдара, 3А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"Учебно-образовательный центр "Саймасай"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ул.Балуан Шолак 23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"Учебно-образовательный центр "Саймасай" Жаксылык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ул.Карагандинская 41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"Төреш"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ул.Карасай Батыра, 13А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"Строительная компания "BAER"" Алакай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ул.Ыкылас, 19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"Симург Талгар"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ул.Торайгырова, 61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"Амангельдиева"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ул.Суюнбая, 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""детский ясли сад Дельфин""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ул.Рыскулова, 131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"Рома-Айша"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ул.Байсеитова 22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"Райяна"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ул.Достаевского, 19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"Нұр-Ай 01"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ул.Богенбай батыр, 45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"Золотая рыбка уникум",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Абылайхана, 181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"Балалық Шақ"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Райымбек батыра 77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"Акжол 888", дс Ақжол kids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Минская 16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"Әли-Хан-2",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Кунаева 201 Б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"Баян-Болат", дс Disney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Пушкина, 24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"M и Company",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Рыскулова, 230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"Willi-Alina",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Токаев 60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"Карлыгаш-2021",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Аманжолова, 20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"Таудай талап Production",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ул.Панфилова, 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Еркебуланчик"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ул.Терешкова, 70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Happy land"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ул.Жангелдина, 8А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Гулим-2021"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ул.Азибекова,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ясли сад Воробушек"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ул.Абая,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"Аманжол-Айдос",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ул.Макатаева 35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"AliAsTar"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ул.Лесная д.1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"Flagman Company" Алуашка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с.Кендала, Дачи №5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Жансая"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с.Бесагаш, №864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"Rasul"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с.Туздыбастау, мкр.Белагаш №113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Doni -Noni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с.Кендала, Новостройка №7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 шуак"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с.Кызылту, ул.А.Кырбасова 27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"Тәтті балапан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г.Талгар,ул.Амангельды 94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"Марьям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с.Туздыбастау, ул.Елбаева 9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"Максат 09 балабақша " Omar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с.Туздыбастау, ул.Амангелди 117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"Happy Kids world"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с.Туздыбастау, ул. Чукибасова 33 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"Алинур 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с.Туздыбастау, ул.Чукубасова 15/47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"Azhar Ana 2022 " ясли сад "Balkids"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с.Бесагаш, Новостройка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"Нәресте бөбекжай"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с.Туздыбастау,ул.М.Озтюрк 39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"Ару-Жан 2022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с.Панфилова , ул.Сералина 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"Зияткер 2023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г.Талгар,ул.Ш.Руставели 2 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"Алисултан"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с.Кендала, ул.Сейфуллина 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"Бал-бала"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с.Кендала, ПКСТ Береке ул.Хантенгри 23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"ХалишаХанум"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г.Талгар, ул.Тулегена 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"Асылым-2021"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мкр. Мелиоратор 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 "Бөбек" государственного учреждения "Отдел образования по Талгарскому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ул.Т.Бокин 11А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№3" государственного учреждения "Отдел образования по Талгарскому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с.Панфилово ул.Б.Момышұлы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№4 Ветерок" государственного учреждения "Отдел образования по Талгарскому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 Матросова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"Санаторный детский сад №5 "Айналайын" Государственного учреждения "Отдел образования по Талгарскому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ул.Е.Б.Адилжан 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сад №7 Айгөлек" государственного учреждения "Отдел образования по Талгарскому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 г.Талгар ул.Асфандиярова 20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№ 8" государственного учреждения "Отдел образования по Талгарскому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Талгарский район,с.Киши Байсерке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 №40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Ават, ул. Х.Искандерова, 36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"Радость-2020"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Б.Аксу, ул Розыбакиева №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"ДС-Жұлдыз"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-Атинская обл Уйгурский район с Чунджа ул Т.Батура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Еркетай бобек с Чунджа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Атинская обл Уйгур рай с Сумбе ул Абай 18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Аденов детский сад Балдырган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Уйгурский район село Большой Аксу ул. Розыбакиева 28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DS Shuak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Долайты, ул Розыбакиева № 16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 Akniet"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с.Кольжат, АБДРАХМАНОВА, №45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Нур-Сарам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район; с. Чунджа ул.Раджибаева №76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 Raduga"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район; с. Чунджа ул.Табылганова №24,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"ДС Айголек"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район; с. Таскарасу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 Маленькая страна"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район; с. Чарын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- Наргиза"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Алмаатинская обл, с Шырын , ул.Сайдуллаев № 7/2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"Оазис ТФТ"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Ават, ул. Х,Амет 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 Куяш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Ават, ул. Розахунова 54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"Т.Тамерлан"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с.Чунджа, АСАН, 24 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Дидар имени Масутова Якупа"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Кетмень, ул. Калабаева, 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"Диляр"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Алматинскаяы обл, Уйгурский ауданы, село Чарын, ул, Хамраев № 19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Теремок 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Сункар,ул. Райымбека 2а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"Шадмина"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с.Чунджа, ул.З.Абдразаков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"МЛНБалакай"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облости" с.Добын ул.Тохтибакиева №15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Шахзар "ЛОЛО"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облости с.Чунджа ул.Талканбаева №53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"САЯ"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облости" с.Чарын ул.Манапова №43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"Мир радости"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 с Чунджа Ынтымак 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"Есентай"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Уйгурский район, с.Чунджа , Табылганова 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"Аби-Алихан"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Уйгурский район, с.Кыргызсай , Абая 25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"Жануя"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область,Уйгурский район, с. Чунджа, ул. Мамырбаева 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"Балдаурен" имени Шаймерденова Зикирия Рысбайулы""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область,Уйгурский район, с. Тигермень, ул. Василова 14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 -Ihsan"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обл,Уйгурский район, с.М Аксу ул Лутпулла Муталипов 28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Ипар 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область,Уйгурский район, с. Чунджа, ул. Нысанбаева 168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"Звездочка"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с.Шарын ул Р.Манапова , дом 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 Еркем - Ай 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с.Дардамты ул А, Розыбакиева , дом 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"Али Нур"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с.Таскарасу ул Токаш Бокина , дом 1А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ТОО"Аттилла"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 Чунджа ул Т.Батура 29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Балапан"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 Кепебулак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"Әулет"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Алматинския область,Уйгурский район,с.Чунджа,улица М.Исмаилова №16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"Детский сад "Умнички"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Чунджа, улица Нысанбаева №53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"Аист"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Уйгурский район, село М.Дехан, улица М.Бакиева №38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"Шахимин"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обл,Уйгурский район,село Большой Аксу ул. Х.Мусаева 52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"Сәби-Нұр" детский сад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область,Уйгурский район,с.Шарын,ул.Жібек жолы,10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"Байтерек"государственного учреждения "Отдела образования по Уйгурскому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область,Уйгурский район,с.Чунджа ,ул.Закир Минамова, 70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"Ясли сад "Аяла" государственного учреждения "Отдела образования по Уйгурскому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область,Уйгурский район,с.Бахар,ул.Илья Бахтия,26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"Ясли сад"Нұрлы болашақ"государственного учреждения "Отдела образования по Уйгурскому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Уйгурский район с.Чунджа улица И.Искандерова №57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Государсвенное коммунальное казенное предприятие "Детский сад "Балбобек" государственного учреждения " Отдел образования по Уйгурскому району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 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г.Конаев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1 мкр., дом 42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"Гүлдер" ГУ "Отдел образования по городу Конаев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2 мкр, 39 здание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"Искорка" ГУ "Отдел образования по городу Қонаев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2 мкр, 40 здание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"Балдәурен" ГУ "Отдел образования по городу Қонаев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ул. Кунаева 13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"Ақдидар" ГУ "Отдел образования по городу Конаев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Ивуша мкр., 5/3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"Балауса" ГУ "Отдел образования по городу Қонаев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ул. Койчуманова 10В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"НҰР-БӨБЕК" ГУ "Отдел образования по городу Қонаев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с.Шенгелды, ул. Сейфуллина 38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"Ақбота" села Шеңгелді" ГУ "Отдел образования по городу Конаев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с.Кербулак, ул. Солнечная 83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№7 с. Кербұлақ с ДМЦ" ГУ "Отдел образования по городу Конаев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с.Сарыбулак, ул. Титова 1 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№8 с. Сарыбулак с ДМЦ" ГУ "Отдел образования по городу Конаев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с.Заречное, ул. К.Рахимжанова дом 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№12 с. Зарченое с ДМЦ" ГУ "Отдел образования по городу Конаев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5 мкр. дом 61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№5 им. Ахмета Жубанова ДМЦ" ГУ "Отдел образования по городу Конаев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4 мкр.62/2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гимназия с дошкольным мини-центром" ГУ "Отдел образования по городу Қонаев Управления образования Алматинской области"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ул. Курлысшы 65 и ул. Зайсан 12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"Бэбисти 1"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с.Шенгелды, военный городок, ул.Жиенкулова 25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"Бэбисти 2"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мкр. Спутник, 99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"Дидар-1979"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18 мкр, ул.Жетісу 36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"Академия детства"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мкр. 12 Б, дом 64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Детский сад "Үміт"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3 мкр., дом 44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"Детский сад "Малыш"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Восточный мкр., ул. Шенгельдинская дом 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предшкольной подготовки "Болашак"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4 мкр., дом 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"Частный детский центр Лучик"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СТ "Алтын-Алма", ул. Абрикосовая 21/1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"Акниет"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с.Кербулак, ул. Солнечная 83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Нартай 2012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с.Заречное, ул. К.Рахимжанова дом 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"Ильгекбаева"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18 мкр, ул.Жетісу 36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ЧДС "Академия детства"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обл. г.Конаев, 18 мкр, ул.Жетісу 37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"Акуна-Матата"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