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5081" w14:textId="bb3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октября 2023 года № 359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Приказом Заместителя Премьер - Министра - Министра труда и социальной защиты населения Республики Казахстан от 17 августа 2023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 специальной комиссии", акимат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 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от 16 февраля 2015 года №а82 "Об утверждении Положения о специальной комиссии" (Зарегистрировано Департаментом юстиции Алматинской области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3102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официального опубликования настоящего постановления представление в юридический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Н. Абдрахим.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_________ 2023 года №__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Настоящее Положение об специальных комиссиях ( далее - Положение) разработано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Приказом Заместителя Премьер - Министра - Министра труда и социальной защиты населения Республики Казахстан от 17 августа 2023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 специальной комиссии".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(далее – Комиссия)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-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города республиканского значения, столицы, района (города областного значения), района в городе. Комиссия организовывает свою работу на принципах открытости, гласности, коллегиальности и беспристрастности.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руководствуется 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города республиканского значения, столицы, района (города областного значения), курирующий вопросы социальной защиты.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 и функция Комиссии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"О местном государственном управлении и самоуправлении в Республике Казахстан".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 приложению к Типовому положению.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города республиканского значения, столицы, района (города областного значения) курирующий вопросы социальной защиты.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местный уполномоченный орган – отделы занятости и социальных программ района (города областного значения), района в городе, управления занятости и социальных программ города республиканского значения, столицы.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отдела, управления.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местного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 и в срок, указанный в пункте 12 настоящего положения, передается в местный уполномоченный орган.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"О местном государственном управлении и самоуправлении в Республике Казахстан".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