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66d40" w14:textId="2266d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Алматинского областного маслихата от 13 декабря 2022 года № 31-147 "Об областном бюджете Алматинской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3 ноября 2023 года № 7-43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Алматинский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Алматинского областного маслихата "Об областном бюджете Алматинской области на 2023-2025 годы" от 13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31-147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175777)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областной бюджет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696 976 475 тысяч тенге, в том числе по: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126 149 697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5 093 638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610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565 732 530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694 283 801 тысяча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33 065 473 тысячи тенге, в том числе: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37 003 675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3 938 202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7 348 138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7 348 138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37 720 937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37 720 937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32 936 379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4 716 400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9 500 958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Установить, что поступления по коду классификации доходов единой бюджетной классификации "Корпоративный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сектора" зачисляются по Илийскому району в размере 50% и городу Қонаев в размере 43% в областной бюджет, по другим районам и городам областного значения в размере 100% зачисляются в районный и городской бюджет областного значения.";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Учесть, что в областном бюджете на 2023 год предусмотрены поступления целевых текущих трансфертов из республиканского бюджета в сумме 9 669 679 тысяч тенге, в том числе на: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5 057 059 тысяч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здравоохранение 424 980 тысяч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социальную помощь 104 459 тысяч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жилья коммунального жилищного фонда для социально уязвимых слоев населения 2 688 000 тысяч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изъятие земельных участков для государственных нужд 218 492 тысячи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работников природоохранных и специальных учреждений 360 408 тысяч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противоэпизоотических мероприятий 483 776 тысяч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 332 505 тысяч тенге.";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Учесть, что в областном бюджете на 2023 год предусмотрены поступления целевых трансфертов на развитие из республиканского бюджета в сумме 115 215 205 тысяч тенге, в том числе на: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объектов среднего образования 59 227 110 тысяч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реконструкция объектов здравоохранения 978 093 тысячи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 (или) обустройство инженерно-коммуникационной инфраструктуры в рамках национального проекта "Сильные регионы – драйвер развития страны" 3 787 538 тысяч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 в рамках национального проекта "Сильные регионы – драйвер развития страны" 18 828 256 тысяч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газотранспортной системы 1 303 063 тысячи тенге;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водности поверхностных водных ресурсов 6 500 000 тысяч тенге;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транспортной инфраструктуры 11 671 696 тысяч тенге;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в рамках национального проекта по развитию предпринимательства на 2021 – 2025 годы и Механизма кредитования приоритетных проектов 530 796 тысяч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бюджетных инвестиционных проектов в малых и моногородах 177 902 тысячи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по развитию инженерной, транспортной и социальной инфраструктуры в областных центрах, моно-, и малых городах и сельских территориях 2 929 301 тысяча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социальной и инженерной инфраструктуры в сельских населенных пунктах в рамках проекта "Ауыл-Ел бесігі" 9 281 450 тысяч тенге.";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Одобрить выпуск государственных эмиссионных ценных бумаг на проектирование и строительство жилья по Алматинской области на 2023 год в сумме 6 387 511 тысяч тенге.";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"16. Предусмотреть в областном бюджете на 2023 год на проведение мероприятий по охране окружающей среды и развития объектов в сумме 960 346 тысяч тенге.";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Предусмотреть в областном бюджете на 2023 год на обеспечение функционирования автомобильных дорог и развитие транспортной инфраструктуры в сумме 29 115 013 тысяч тенге.";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резерв акимата Алматинской области на 2023 год в сумме 1 808 810 тысяч тенге.".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Байедилов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Алматинского областного маслихата от "____" _________ 2023 года № _____ "О внесении изменений в решение Алматинского областного маслихата от 13 декабря 2022 года № 31-147 "Об областном бюджете Алматинской области на 2023-2025 годы"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Алматинского областного маслихата от 13 декабря 2022 года № 31-147 "Об областном бюджете Алматинской области на 2023-2025 годы"</w:t>
            </w:r>
          </w:p>
        </w:tc>
      </w:tr>
    </w:tbl>
    <w:bookmarkStart w:name="z6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Алматинской области на 2023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696 976 475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126 149 697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95 290 513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18 358 300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76 932 213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28 851 170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28 851 170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565 732 530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255 091 938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255 091 938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310 640 592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310 640 592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694 283 801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8 766 924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6 579 250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5 717 004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17 667 599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17 667 599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17 667 599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5 579 443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403 679 919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организаций дошкольного воспитания и обучения и организация в них медицинского обслуживания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60 398 443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310 208 204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236 149 787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209 454 079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подушевого финансирования в государственных организациях 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16 639 983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64 750 896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60 285 054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9 307 521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9 307 521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11 395 305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повышения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19 309 892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19 309 892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9 754 379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19 082 911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7 278 990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7 546 348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7 546 348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13 559 089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 содержанию детей-сирот и детей, оставшихся без попечения родителей, в детских домах семейного типа и приемных семьях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43 340 364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43 285 889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23 075 654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8 779 145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8 762 462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7 330 895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историко-культурного наследия и доступа к ним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5 447 102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55 619 903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33 764 367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9 525 505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9 525 505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26 652 854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26 652 854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31 959 137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4 664 791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18 586 238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5 697 723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5 697 723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33 065 473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предоставления жилищных сертификатов как социальная поддержка в виде бюджетного кредита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8 267 643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-37 720 937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37 720 937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32 936 379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32 936 379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эмиссионные ценные бумаги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26 548 868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9 500 958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 неиспользованных бюджетных кредитов, выданных из республиканского 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