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1ebb" w14:textId="8711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учреждения "Ревизионная комиссия по Алматинской области" от 28 апреля 2023 года № 02-17/15.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приказом Председателя Агентства Республики Казахстан по делам государственной службы от 8 февраля 2023 года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Ревизионная комиссия по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государственного учреждения "Ревизионная комиссия по Алматинской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настоящему приказу.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руководителя аппарата государственного учреждения "Ревизионная комиссия по Алматинской области".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ревизионной комиссии по Алматинской области от 28 апреля 2023 года № 02-17/15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"Ревизионная комиссия по Алматинской области"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"Ревизионная комиссия по Алматинской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государственного учреждения "Ревизионная комиссия по Алматинской области".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Основные используемые понятия в настоящей Методике: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D-1, D-3 (руководители структурных подразделений);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12) действует до 31.08.2023 постановлением Ревизионной комиссии по Алматинской области от 03.07.2023 </w:t>
      </w:r>
      <w:r>
        <w:rPr>
          <w:rFonts w:ascii="Times New Roman"/>
          <w:b w:val="false"/>
          <w:i w:val="false"/>
          <w:color w:val="000000"/>
          <w:sz w:val="28"/>
        </w:rPr>
        <w:t>№ 02-17/16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 и дополнением внесенными постановлением Ревизионной комиссии по Алматинской области от 03.07.2023 </w:t>
      </w:r>
      <w:r>
        <w:rPr>
          <w:rFonts w:ascii="Times New Roman"/>
          <w:b w:val="false"/>
          <w:i w:val="false"/>
          <w:color w:val="000000"/>
          <w:sz w:val="28"/>
        </w:rPr>
        <w:t>№ 02-17/16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Ревизионной комиссии по Алматинской области от 03.07.2023 </w:t>
      </w:r>
      <w:r>
        <w:rPr>
          <w:rFonts w:ascii="Times New Roman"/>
          <w:b w:val="false"/>
          <w:i w:val="false"/>
          <w:color w:val="000000"/>
          <w:sz w:val="28"/>
        </w:rPr>
        <w:t>№ 02-17/16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Ревизионной комиссии по Алматинской области от 03.07.2023 </w:t>
      </w:r>
      <w:r>
        <w:rPr>
          <w:rFonts w:ascii="Times New Roman"/>
          <w:b w:val="false"/>
          <w:i w:val="false"/>
          <w:color w:val="000000"/>
          <w:sz w:val="28"/>
        </w:rPr>
        <w:t>№ 02-17/16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"Выполняет функциональные обязанности эффективно",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Ревизионной комиссии по Алматинской области от 03.07.2023 </w:t>
      </w:r>
      <w:r>
        <w:rPr>
          <w:rFonts w:ascii="Times New Roman"/>
          <w:b w:val="false"/>
          <w:i w:val="false"/>
          <w:color w:val="000000"/>
          <w:sz w:val="28"/>
        </w:rPr>
        <w:t>№ 02-17/16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Ревизионной комиссии по Алматинской области от 03.07.2023 </w:t>
      </w:r>
      <w:r>
        <w:rPr>
          <w:rFonts w:ascii="Times New Roman"/>
          <w:b w:val="false"/>
          <w:i w:val="false"/>
          <w:color w:val="000000"/>
          <w:sz w:val="28"/>
        </w:rPr>
        <w:t>№ 02-17/16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75"/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28. Оценка служащих корпуса "Б" осуществляется по методу ранжирования.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самостоятельность и инициативность;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трудовая дисциплина.</w:t>
      </w:r>
    </w:p>
    <w:bookmarkEnd w:id="87"/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3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государственного учреждения "Ревизионная комиссия по Алматинской области"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Start w:name="z2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главой 6 постановлением Ревизионной комиссии по Алматинской области от 03.07.2023 </w:t>
      </w:r>
      <w:r>
        <w:rPr>
          <w:rFonts w:ascii="Times New Roman"/>
          <w:b w:val="false"/>
          <w:i w:val="false"/>
          <w:color w:val="ff0000"/>
          <w:sz w:val="28"/>
        </w:rPr>
        <w:t>№ 02-17/16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КЦИ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Оценочный лист направляется на доработку в случае недостаточности либо недостоверности подтверждающих достижения КЦИ фактов.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"Ревизионная комиссия по Алматинской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Вышестоящий руководитель ___________________________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</w:t>
      </w:r>
    </w:p>
    <w:bookmarkEnd w:id="141"/>
    <w:bookmarkStart w:name="z15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год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___________________________________________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ожидаемое положительное изменение от достижения ключевого целевого индикатора.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"Ревизионная комиссия по Алматинской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Итоговая оценка: _______________________________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служащему выставляется исходя из итоговой оценки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"Ревизионная комиссия по Алматинской области"</w:t>
            </w:r>
          </w:p>
        </w:tc>
      </w:tr>
    </w:tbl>
    <w:bookmarkStart w:name="z18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допустимой оценки в зависимости от процента реализации ключевого целевого индикатора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"Ревизионная комиссия по Алматинской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по методу ранжирования</w:t>
      </w:r>
    </w:p>
    <w:bookmarkEnd w:id="165"/>
    <w:bookmarkStart w:name="z19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66"/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67"/>
    <w:bookmarkStart w:name="z19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68"/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69"/>
    <w:bookmarkStart w:name="z19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70"/>
    <w:bookmarkStart w:name="z19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71"/>
    <w:bookmarkStart w:name="z19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72"/>
    <w:bookmarkStart w:name="z19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73"/>
    <w:bookmarkStart w:name="z19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76"/>
    <w:bookmarkStart w:name="z20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77"/>
    <w:bookmarkStart w:name="z20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8"/>
    <w:bookmarkStart w:name="z20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государственного учреждения "Ревизионная комиссия по Алматинской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180"/>
    <w:bookmarkStart w:name="z20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81"/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182"/>
    <w:bookmarkStart w:name="z2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83"/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4"/>
    <w:bookmarkStart w:name="z21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5"/>
    <w:bookmarkStart w:name="z21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6"/>
    <w:bookmarkStart w:name="z21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7"/>
    <w:bookmarkStart w:name="z21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193"/>
    <w:bookmarkStart w:name="z22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4"/>
    <w:bookmarkStart w:name="z22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5"/>
    <w:bookmarkStart w:name="z22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6"/>
    <w:bookmarkStart w:name="z22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7"/>
    <w:bookmarkStart w:name="z22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8"/>
    <w:bookmarkStart w:name="z22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 административных государственных служащих корпуса "Б" государственного учреждения "Ревизионная комиссия по Алматинской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00"/>
    <w:bookmarkStart w:name="z23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01"/>
    <w:bookmarkStart w:name="z23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202"/>
    <w:bookmarkStart w:name="z23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03"/>
    <w:bookmarkStart w:name="z23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4"/>
    <w:bookmarkStart w:name="z23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05"/>
    <w:bookmarkStart w:name="z23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06"/>
    <w:bookmarkStart w:name="z23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07"/>
    <w:bookmarkStart w:name="z23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08"/>
    <w:bookmarkStart w:name="z23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15"/>
    <w:bookmarkStart w:name="z24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16"/>
    <w:bookmarkStart w:name="z24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17"/>
    <w:bookmarkStart w:name="z24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18"/>
    <w:bookmarkStart w:name="z24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19"/>
    <w:bookmarkStart w:name="z24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20"/>
    <w:bookmarkStart w:name="z25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 административных государственных служащих корпуса "Б" государственного учреждения "Ревизионная комиссия по Алматинской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3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22"/>
    <w:bookmarkStart w:name="z25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26"/>
    <w:bookmarkStart w:name="z25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 деятельности административных государственных служащих корпуса "Б" государственного учреждения "Ревизионная комиссия по Алматинской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</w:p>
    <w:bookmarkEnd w:id="228"/>
    <w:bookmarkStart w:name="z26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служащих корпуса "Б")</w:t>
      </w:r>
    </w:p>
    <w:bookmarkEnd w:id="229"/>
    <w:bookmarkStart w:name="z26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Ф.И.О. оцениваемого служащего __________________________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31"/>
    <w:bookmarkStart w:name="z26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 деятельности административных государственных служащих корпуса "Б" государственного учреждения "Ревизионная комиссия по Алматинской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приложением 9 постановления Ревизионной комиссии по Алматинской области от 03.07.2023 </w:t>
      </w:r>
      <w:r>
        <w:rPr>
          <w:rFonts w:ascii="Times New Roman"/>
          <w:b w:val="false"/>
          <w:i w:val="false"/>
          <w:color w:val="ff0000"/>
          <w:sz w:val="28"/>
        </w:rPr>
        <w:t>№ 02-17/16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государственного учреждения "Ревизионная комиссия по Алматинской области" ___________________________________год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достиже-ния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 деятельности административных государственных служащих корпуса "Б" государственного учреждения "Ревизионная комиссия по Алматинской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приложением 10 постановления Ревизионной комиссии по Алматинской области от 03.07.2023 </w:t>
      </w:r>
      <w:r>
        <w:rPr>
          <w:rFonts w:ascii="Times New Roman"/>
          <w:b w:val="false"/>
          <w:i w:val="false"/>
          <w:color w:val="ff0000"/>
          <w:sz w:val="28"/>
        </w:rPr>
        <w:t>№ 02-17/16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 деятельности административных государственных служащих корпуса "Б" государственного учреждения "Ревизионная комиссия по Алматинской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приложением 11 постановления Ревизионной комиссии по Алматинской области от 03.07.2023 </w:t>
      </w:r>
      <w:r>
        <w:rPr>
          <w:rFonts w:ascii="Times New Roman"/>
          <w:b w:val="false"/>
          <w:i w:val="false"/>
          <w:color w:val="ff0000"/>
          <w:sz w:val="28"/>
        </w:rPr>
        <w:t>№ 02-17/16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