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d12b5" w14:textId="4ad1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Қонаев от 27 декабря 2022 года № 35-100 "О бюджете города Қонаев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Қонаев Алматинской области от 25 декабря 2023 года № 15-47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Қонаев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города Қонаев "О бюджете города Қонаев на 2023-2025 годы" от 27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35-100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Қонаев на 2023-2025 годы согласно приложениям 1, 2,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40 877 497 тысяч тенге, в том числе по: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19 955 263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64 957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201 783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20 655 494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42 705 284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(-) 8 667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8 667 тысяч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122 604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122 604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1 941 724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1 941 724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1 019 030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258 026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1 180 720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Қонаев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города Қонаев от 25 декабря 2023 года № 15-47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Қонаев от 27 декабря 2022 года № 35-100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Қонаев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40 877 497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19 955 263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13 549 258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4 178 081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9 371 177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4 594 004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4 594 004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1 046 878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642 181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294 792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496 142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268 981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268 981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64 957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и Фонд поддержки инфраструктуры образования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201 783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20 655 494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20 650 296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20 650 296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42 705 284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-1 941 724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Поступления займов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Используемые остатки бюджетных средств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1 180 720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Возврат, использованных не по целевому назначению кредитов, выданных из местного бюджета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