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869e" w14:textId="f968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Қонаев от 27 декабря 2022 года № 35-100 "О бюджете города Қонаев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17 января 2023 года № 37-109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Қонаев "О бюджете города Қонаев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35-100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Қонаев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24 835 841 тысяча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20 842 088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65 676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250 000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3 678 077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28 152 087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44 018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51 750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7 732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3 360 264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3 360 264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3 617 354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257 090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города 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маслихата города Қонаев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37-109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Қонаев от 27 декабря 2022 года № 35-100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Қонаев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20 842 088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18 973 840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18 871 840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3 678 077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3 678 077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-3 360 264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