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fd05b" w14:textId="6dfd0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Кербулак Шенгельдинского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Шенгельдинского сельского округа города Қонаев Алматинской области от 5 сентября 2023 года № 46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села Кербулак и на основании заключения Алматинской областной ономастической комиссии от 29 июня 2023 года аким округа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Кербулак: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Бахтиярская в улицу "Бауыржан Момышұлы";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Лермонтова в улицу "Әлия Молдағұлова";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Молодежная в улицу "Абай Құнанбайұлы";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Солнечная в улицу "Дінмұхамед Қонаев";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Студенческая в улицу "Нұрғиса Тілендиев".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