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c4c3" w14:textId="d2ec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Балхашского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24 июля 2023 года № 5-21.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служащих",маслихат Балхашского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 оценки деятельности административных государственных служащих корпуса "Б" государственного учреждения "Аппарат маслихата Балхашского района", согласно приложению.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Балхашского района от 24 июля 2023 года № 5-21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12) пункта 2, абзац второй пункта 5 и глава 6, приложения 9, 10 и 11 Методики действуют до 30.09.2023 решением Балхашского районного маслихата Алматинской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13-44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оценки деятельности административных государственных служащих корпуса "Б" Государственного учреждения "Аппарат маслихата Балхашского района"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"Б"Государственного учреждения "АппаратмаслихатаБалхашского района"(далее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"Б"Государственного учреждения "АппаратмаслихатаБалхашского района"(далее – Аппарат).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– административный государственный служащий корпуса "Б" категорий D-1;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"Б"за исключением руководителя аппарата;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и направленные на достижение документов системы государственного планирования и на повышение эффективности деятельности Аппарата;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решения Балхашского районного маслихата Алматинской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13-44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Аппарате.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Балхашского районного маслихата Алматинской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13-44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Аппарата до окончания оцениваемого периода, проводится без их участия в установленные пунктом 5 сроки.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Балхашского районного маслихата Алматинской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13-44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Лицо, на которое возложено исполнение обязанностей службыуправления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Балхашского районного маслихата Алматинской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13-44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Лицо, на которое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аппарата либо системы электронного документооборота.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улица, на которое возложено исполнение обязанностей службы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аппарат обязан раскрыть данную информацию в соответствии с Законом Республики Казахстан "О доступе к информации".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лицом, на которое возложено исполнение обязанностей службы управления персоналом при содействии всех заинтересованных лиц и сторон.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аппарата, общих результатов работы аппарата за оцениваемый период;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Лицо, на которое возложено исполнение обязанностей службы управления персоналом обеспечивает: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илицу, на которое возложено исполнение обязанностей службы управления персоналом и участникам калибровочных сессий.</w:t>
      </w:r>
    </w:p>
    <w:bookmarkEnd w:id="50"/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осуществляется на основе оценки достижения КЦИ.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Председателем маслихата, а также с лицом, на которое возложено исполнение обязанностей службы управления персоналом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лицо, на которое возложено исполнение обязанностей службы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осуществляется оценивающим лицом в сроки, установленные в пункте 5.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лицо, на которое возложено исполнение обязанностей службы управления персоналом по согласованию с Председателем маслихата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стратегических целей аппарата, либо на повышение эффективности деятельности аппарата.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аппарата, непосредственно влияющего на достижение КЦИ.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лицо, на которое возложено исполнение обязанностей службы управления персоналом,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лицом, на которое возложено исполнение обязанностей службы управления персоналом.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0"/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по форме, согласно приложению 4 к настоящей Методике посредством информационной системы, функционирующей в аппарате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лицо, на которое возложено исполнение обязанностей службы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лицом, на которое возложено исполнение обязанностей службы управления персоналом.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1"/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Руководительаппарата проходит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руководителяаппарата: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этом лицом, на которое возложено исполнение обязанностей службы управления персоналом, для каждого оцениваемого лица.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Лицо, на которое возложено исполнение обязанностей службы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4"/>
    <w:bookmarkStart w:name="z12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аппарат проводит калибровочные сессии в порядке, предусмотренном в пункте 13 настоящей Методики.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Лицо, на которое возложено исполнение обязанностей службы управления персоналом организовывает деятельность калибровочной сессии.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Лицо, на которое возложено исполнение обязанностей службы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аппарата маслихатаБалхашскогорайоназа период работы с 1 июля 2021 года по 31 декабря 2022 года, находящихся в социальных отпусках, периоде временной нетрудоспособности.</w:t>
      </w:r>
    </w:p>
    <w:bookmarkStart w:name="z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решения Балхашского районного маслихата Алматинской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13-44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Start w:name="z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31"/>
    <w:bookmarkStart w:name="z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132"/>
    <w:bookmarkStart w:name="z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33"/>
    <w:bookmarkStart w:name="z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34"/>
    <w:bookmarkStart w:name="z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35"/>
    <w:bookmarkStart w:name="z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36"/>
    <w:bookmarkStart w:name="z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37"/>
    <w:bookmarkStart w:name="z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38"/>
    <w:bookmarkStart w:name="z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39"/>
    <w:bookmarkStart w:name="z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140"/>
    <w:bookmarkStart w:name="z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41"/>
    <w:bookmarkStart w:name="z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42"/>
    <w:bookmarkStart w:name="z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43"/>
    <w:bookmarkStart w:name="z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44"/>
    <w:bookmarkStart w:name="z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45"/>
    <w:bookmarkStart w:name="z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46"/>
    <w:bookmarkStart w:name="z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47"/>
    <w:bookmarkStart w:name="z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48"/>
    <w:bookmarkStart w:name="z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49"/>
    <w:bookmarkStart w:name="z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50"/>
    <w:bookmarkStart w:name="z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51"/>
    <w:bookmarkStart w:name="z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52"/>
    <w:bookmarkStart w:name="z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53"/>
    <w:bookmarkStart w:name="z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54"/>
    <w:bookmarkStart w:name="z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55"/>
    <w:bookmarkStart w:name="z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156"/>
    <w:bookmarkStart w:name="z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56.Лицо, на которое возложено исполнение обязанностей службы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57"/>
    <w:bookmarkStart w:name="z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58"/>
    <w:bookmarkStart w:name="z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59"/>
    <w:bookmarkStart w:name="z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60"/>
    <w:bookmarkStart w:name="z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1"/>
    <w:bookmarkStart w:name="z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62"/>
    <w:bookmarkStart w:name="z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Лицо, на которое возложено исполнение обязанностей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63"/>
    <w:bookmarkStart w:name="z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Лицо, на которое возложено исполнение обязанностей службыуправления персоналом предоставляет на заседание Комиссии следующие документы:</w:t>
      </w:r>
    </w:p>
    <w:bookmarkEnd w:id="164"/>
    <w:bookmarkStart w:name="z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65"/>
    <w:bookmarkStart w:name="z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66"/>
    <w:bookmarkStart w:name="z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67"/>
    <w:bookmarkStart w:name="z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68"/>
    <w:bookmarkStart w:name="z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69"/>
    <w:bookmarkStart w:name="z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70"/>
    <w:bookmarkStart w:name="z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71"/>
    <w:bookmarkStart w:name="z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Лицо, на которое возложено исполнение обязанностей службыуправления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72"/>
    <w:bookmarkStart w:name="z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73"/>
    <w:bookmarkStart w:name="z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74"/>
    <w:bookmarkStart w:name="z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75"/>
    <w:bookmarkStart w:name="z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76"/>
    <w:bookmarkStart w:name="z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маслихатаБалхашского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маслихата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</w:t>
      </w:r>
    </w:p>
    <w:bookmarkEnd w:id="178"/>
    <w:bookmarkStart w:name="z15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</w:p>
    <w:bookmarkEnd w:id="179"/>
    <w:bookmarkStart w:name="z15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80"/>
    <w:bookmarkStart w:name="z15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81"/>
    <w:bookmarkStart w:name="z15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типовой Методике оценки деятельности административных государственных служащих корпуса "Б"Государственного учреждения "Аппарат маслихатаБалхашского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84"/>
    <w:bookmarkStart w:name="z16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85"/>
    <w:bookmarkStart w:name="z16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86"/>
    <w:bookmarkStart w:name="z16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87"/>
    <w:bookmarkStart w:name="z16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Продолжениетаблицы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Итоговаяоценка: _______________________________</w:t>
      </w:r>
    </w:p>
    <w:bookmarkEnd w:id="190"/>
    <w:bookmarkStart w:name="z16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91"/>
    <w:bookmarkStart w:name="z16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92"/>
    <w:bookmarkStart w:name="z16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93"/>
    <w:bookmarkStart w:name="z16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94"/>
    <w:bookmarkStart w:name="z17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95"/>
    <w:bookmarkStart w:name="z17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типовой Методике оценки деятельности административных государственных служащих корпуса "Б"Государственного учреждения "Аппарат маслихатаБалхашского района"</w:t>
            </w:r>
          </w:p>
        </w:tc>
      </w:tr>
    </w:tbl>
    <w:bookmarkStart w:name="z18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Диапазондопустимойоценки*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типовой Методике оценки деятельности административных государственных служащих корпуса "Б"Государственного учреждения "Аппарат маслихатаБалхашского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Оценочныйлистпометодуранжирования</w:t>
      </w:r>
    </w:p>
    <w:bookmarkEnd w:id="201"/>
    <w:bookmarkStart w:name="z18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_________________________________</w:t>
      </w:r>
    </w:p>
    <w:bookmarkEnd w:id="202"/>
    <w:bookmarkStart w:name="z19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__________________________</w:t>
      </w:r>
    </w:p>
    <w:bookmarkEnd w:id="203"/>
    <w:bookmarkStart w:name="z19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04"/>
    <w:bookmarkStart w:name="z19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05"/>
    <w:bookmarkStart w:name="z19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06"/>
    <w:bookmarkStart w:name="z19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07"/>
    <w:bookmarkStart w:name="z19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8"/>
    <w:bookmarkStart w:name="z19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Качествовыполненияфункциональныхобязанностей*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Соблюдениесроковвыполнениязадач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Соблюдениетрудовойдисциплины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Средняяитоговаяоценка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1"/>
    <w:bookmarkStart w:name="z19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2"/>
    <w:bookmarkStart w:name="z20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3"/>
    <w:bookmarkStart w:name="z20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выставленнойоценке ___________________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типовой Методике оценки деятельности административных государственных служащих корпуса "Б"Государственного учреждения "Аппарат маслихатаБалхашского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аппарата методом 360</w:t>
      </w:r>
    </w:p>
    <w:bookmarkEnd w:id="215"/>
    <w:bookmarkStart w:name="z20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руководителя аппарата _____________________________</w:t>
      </w:r>
    </w:p>
    <w:bookmarkEnd w:id="216"/>
    <w:bookmarkStart w:name="z20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17"/>
    <w:bookmarkStart w:name="z20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"Б"(далее – оценка) предлагаем Вам оценить своих коллег методом 360.</w:t>
      </w:r>
    </w:p>
    <w:bookmarkEnd w:id="218"/>
    <w:bookmarkStart w:name="z20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9"/>
    <w:bookmarkStart w:name="z20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0"/>
    <w:bookmarkStart w:name="z21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1"/>
    <w:bookmarkStart w:name="z21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2"/>
    <w:bookmarkStart w:name="z21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Высможетесэкономитьвремя и повыситьдостоверностьрезультатов.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28"/>
    <w:bookmarkStart w:name="z21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29"/>
    <w:bookmarkStart w:name="z21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0"/>
    <w:bookmarkStart w:name="z22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1"/>
    <w:bookmarkStart w:name="z22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2"/>
    <w:bookmarkStart w:name="z22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3"/>
    <w:bookmarkStart w:name="z22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типовой Методике оценки деятельности административных государственных служащих корпуса "Б"Государственного учреждения "Аппарат маслихатаБалхашского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35"/>
    <w:bookmarkStart w:name="z22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______________________________________</w:t>
      </w:r>
    </w:p>
    <w:bookmarkEnd w:id="236"/>
    <w:bookmarkStart w:name="z22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37"/>
    <w:bookmarkStart w:name="z22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"Б"(далее – оценка) предлагаем Вам оценить своих коллег методом 360 градусов.</w:t>
      </w:r>
    </w:p>
    <w:bookmarkEnd w:id="238"/>
    <w:bookmarkStart w:name="z23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9"/>
    <w:bookmarkStart w:name="z23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0"/>
    <w:bookmarkStart w:name="z23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1"/>
    <w:bookmarkStart w:name="z23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2"/>
    <w:bookmarkStart w:name="z23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3"/>
    <w:bookmarkStart w:name="z23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50"/>
    <w:bookmarkStart w:name="z24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1"/>
    <w:bookmarkStart w:name="z24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2"/>
    <w:bookmarkStart w:name="z24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3"/>
    <w:bookmarkStart w:name="z24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4"/>
    <w:bookmarkStart w:name="z24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5"/>
    <w:bookmarkStart w:name="z24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типовой Методике оценки деятельности административных государственных служащих корпуса "Б"Государственного учреждения "Аппарат маслихатаБалхашского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руководителя аппарата)</w:t>
      </w:r>
    </w:p>
    <w:bookmarkEnd w:id="257"/>
    <w:bookmarkStart w:name="z25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руководителя аппарата ____________________________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1"/>
    <w:bookmarkStart w:name="z25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Результатыоценки: _______________________________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типовой Методике оценки деятельности административных государственных служащих корпуса "Б"Государственного учреждения "Аппарат маслихатаБалхашского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63"/>
    <w:bookmarkStart w:name="z25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6"/>
    <w:bookmarkStart w:name="z26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