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17e5" w14:textId="58e1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06 января 2023 года № 32-119 о бюджете "Сельские округа Балхашского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7 августа 2023 года № 6-24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бюджетах сельских округов Балхашского района на 2023-2025 годы" от 06января 2023 года </w:t>
      </w:r>
      <w:r>
        <w:rPr>
          <w:rFonts w:ascii="Times New Roman"/>
          <w:b w:val="false"/>
          <w:i w:val="false"/>
          <w:color w:val="000000"/>
          <w:sz w:val="28"/>
        </w:rPr>
        <w:t>№ 32-119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Акдалинского сельского округа Балхашского района на 2023-2025 годы, согласно приложениям 1, 2 и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46 085тысяч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7 041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39 044 тысяча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12 441тысяч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26 603 тысяча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55 834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9751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9751тенге.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Акжарского сельского округа Балхашского района на 2023-2025 годы, согласно приложениям 4, 5 и 6 к настоящему решению соответственно, в том числе на 2023 год в следующих объемах: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42 250 тысяч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3 945 тысячи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38 305тысяч тенге,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11 449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26 698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42 698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448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448 тенге.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Аккольского сельского округа Балхашского района на 2023-2025 годы, согласно приложениям 7, 8 и 9 к настоящему решению соответственно, в том числе на 2022 год в следующих объемах: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39 520 тысяч тенге, в том числе: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3770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35 750 тысяч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9 869 тысячи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25 881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39 616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97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97 тысяч тенге.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889 тысяч тенге.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Баканасского сельского округа Балхашского района на 2023-2025 годы, согласно приложениям 10, 11 и 12 к настоящему решению соответственно, в том числе на 2023 год в следующих объемах: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128 128 тысяч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30 762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97 366 тысяч тенге, в том числе: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44 243тысяч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53 123 тысячи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131 736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3608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3608 тысячтенге.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Бакбактинского сельского округа Балхашского района на 2023-2025 годы, согласно приложениям 13, 14 и 15 к настоящему решению соответственно, в том числе на 2023 год в следующих объемах: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49 027 тысяч тенге, в том числе: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17 946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31 081тысяч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910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30 171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51 906тысяч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2879 тысяч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2879 тысячтенге.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Балатопарского сельского округа Балхашского района на 2023-2025 годы, согласно приложениям 16, 17 и 18 к настоящему решению соответственно, в том числе на 2023 год в следующих объемах: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38 829 тысяч тенге, в том числе: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5 982 тысячи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32 847 тысяч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2 671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30 176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41 043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1227 тысяч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1227 тысячтенге.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Берекенского сельского округа Балхашского района на 2023-2025 годы, согласно приложениям 19, 20 и 21 к настоящему решению соответственно, в том числе на 2023 год в следующих объемах: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36 990 тысячи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7 777 тысяч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29 213 тысячи тенге, в том числе: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3 025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26 188 тысячи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37 886 тысячи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897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897 тысячтенге.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Бирликского сельского округа Балхашского района на 2023-2025 годы, согласно приложениям 22, 23 и 24 к настоящему решению соответственно, в том числе на 2023 год в следующих объемах: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41 499тысяч тенге, в том числе: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9 927 тысяч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31 522 тысячи тенге, в том числе: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5 835 тысячи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25 687 тысяч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41 962 тысяч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513 тысяч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513 тысячтенге.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Желтурангинского сельского округа Балхашского района на 2023-2025 годы, согласно приложениям 25, 26 и 27 к настоящему решению соответственно, в том числе на 2023 год в следующих объемах: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38 445 тысяч тенге, в том числе: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7 905 тысячи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30 540 тысяч тенге, в том числе: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3 273 тысяч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27 267 тысяч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39 648 тысяч тенге;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1203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1203 тысяч тенге.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Жиделинского сельского округа Балхашского района на 2022-2025 годы, согласно приложениям 28, 29 и 30 к настоящему решению соответственно, в том числе на 2023 год в следующих объемах: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47 588 тысяч тенге, в том числе: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4 641 тысяч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42 947 тысяч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13 122 тысяч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29 825 тысяча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48 901 тысяч тенге;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1313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1313 тысяч тенге.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Каройского сельского округа Балхашского района на 2023-2025 годы, согласно приложениям 31, 32 и 33 к настоящему решению соответственно, в том числе на 2023 год в следующих объемах: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42 607 тысяч тенге, в том числе: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5 655 тысячи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36 952 тысяч тенге, в том числе: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7 838 тысячи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29 114 тысяч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42 607 тысяч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тысячтенге.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Коктальского сельского округа Балхашского района на 2023-2025 годы, согласно приложениям 34, 35 и 36 к настоящему решению соответственно, в том числе на 2023 год в следующих объемах: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36 378 тысяч тенге, в том числе: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4 015 тысяч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32 363 тысяча тенге, в том числе: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2 687тысяч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29 676 тысяча тенге;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36 905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527 тысяч тенге;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527 тысяч тенге.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Куйганского сельского округа Балхашского района на 2023-2025 годы, согласно приложениям 37, 38 и 39 к настоящему решению соответственно, в том числе на 2023 год в следующих объемах: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33 639 тысяч тенге, в том числе: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4 255 тысячи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29 384 тысячи тенге, в том числе: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3 383 тысяч тенге;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26 001 тысячи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33 666 тысяч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 тысяч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 тысяч тенге.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Миялинского сельского округа Балхашского района на 2023-2025 годы, согласно приложениям 40, 41 и 42 к настоящему решению соответственно, в том числе на 2023 год в следующих объемах: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47 946 тысяч тенге, в том числе: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3 310 тысяч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44 636тысячи тенге, в том числе: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12 197тысячи тенге;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32 439 тысяча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47 957тысяч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 тысяч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 тысяч тенге.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Топарского сельского округа Балхашского района на 2023-2025 годы, согласно приложениям 43, 44 и 45 к настоящему решению соответственно, в том числе на 2023 год в следующих объемах: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43 848 тысяч тенге, в том числе: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4 277 тысяч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39 571 тысяч тенге, в том числе: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10 606 тысяч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28 965 тысячи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44 797 тысяч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949 тысяч тенге;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949 тысяч тенге.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2023 года.</w:t>
      </w:r>
    </w:p>
    <w:bookmarkEnd w:id="2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7 августа 2023 года № 6-24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01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округана 2023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Балхашского районного маслихата От 7 августа 2023 года №6-24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10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2023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Балхашского районного маслихата От 7 августа 2023 года №6-24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19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2023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Балхашского районного маслихата От 7 августа 2023 года №6-24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28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2023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Балхашского районного маслихата От 7 августа 2023 года №6-24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37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2023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Балхашского районного маслихата От 7 августа 2023 года №6-24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46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2023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Балхашского районного маслихата От 7 августа 2023 года №6-24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55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2023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Балхашского районного маслихата От 7 августа 2023 года №6-24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64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2023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Балхашского районного маслихата От 7 августа 2023 года №6-24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73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Желтурангинского сельского округа на 2023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Балхашского районного маслихата От 7 августа 2023 года №6-24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82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Жиделинского сельского округа на 2023 год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2020-2025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Балхашского районного маслихата От 7 августа 2023 года №6-24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391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2023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Балхашского районного маслихата От 7 августа 2023 года №6-24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400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2023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Балхашского районного маслихата От 7 августа 2023 года №6-24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409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2023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Балхашского районного маслихата От 7 августа 2023 года №6-24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418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2023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Балхашского районного маслихата От 7 августа 2023 года №6-24 "О бюджете сельских округов Балхашского района на 2023-2025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Балхашского районного маслихата От 6 января 2023 года №32-119 "О бюджете сельских округов Балхашского района на 2023-2025 года"</w:t>
            </w:r>
          </w:p>
        </w:tc>
      </w:tr>
    </w:tbl>
    <w:bookmarkStart w:name="z427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Топарского сельского округа на 2023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