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069cc" w14:textId="5d069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районного маслихата от 06 января 2023 года № 32-119 о бюджете "Сельские округа Балхашского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21 декабря 2023 года № 14-48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Балхашский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Балхашского районного маслихата "О бюджетах сельских округов Балхашского района на 2023-2025 годы" от 06 января 2023 года </w:t>
      </w:r>
      <w:r>
        <w:rPr>
          <w:rFonts w:ascii="Times New Roman"/>
          <w:b w:val="false"/>
          <w:i w:val="false"/>
          <w:color w:val="000000"/>
          <w:sz w:val="28"/>
        </w:rPr>
        <w:t>№ 32-119</w:t>
      </w:r>
      <w:r>
        <w:rPr>
          <w:rFonts w:ascii="Times New Roman"/>
          <w:b w:val="false"/>
          <w:i w:val="false"/>
          <w:color w:val="000000"/>
          <w:sz w:val="28"/>
        </w:rPr>
        <w:t> 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Акдалинского сельского округа Балхашского района на 2023-2025 годы, согласно приложениям 1, 2 и 3 к настоящему решению соответственно, в том числе на 2022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доходы37 902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5 085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32 817 тысяча тенге, в том числе: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6 214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26 603 тысяча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47 653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9751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9751тенге.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Акжарского сельского округа Балхашского района на 2023-2025 годы, согласно приложениям 4, 5 и 6 к настоящему решению соответственно, в том числе на 2023 год в следующих объемах: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46 874 тысяч тенге, в том числе: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3 945 тысячи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42 929 тысяч тенге, в том числе: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16 073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26 856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47 322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448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448 тенге.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Аккольского сельского округа Балхашского района на 2023-2025 годы, согласно приложениям 7, 8 и 9 к настоящему решению соответственно, в том числе на 2022 год в следующих объемах: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доходы41 732 тысяч тенге, в том числе: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3770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37 962 тысяч тенге, в том числе: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12 081 тысячи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25 881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41 829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97 тысяч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97 тысяч тенге.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889 тысяч тенге.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Баканасского сельского округа Балхашского района на 2023-2025 годы, согласно приложениям 10, 11 и 12 к настоящему решению соответственно, в том числе на 2023 год в следующих объемах: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163 190тысяч тенге, в том числе: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35 045тысяч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128 145тысяч тенге, в том числе: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75 022тысяч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53 123 тысячи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166 798тысяч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3608 тысяч тенге;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3608 тысячтенге.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Бакбактинского сельского округа Балхашского района на 2023-2025 годы, согласно приложениям 13, 14 и 15 к настоящему решению соответственно, в том числе на 2023 год в следующих объемах: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57 100тысяч тенге, в том числе: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17 819 тысяч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39 281тысяч тенге, в том числе: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9 110 тысяч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30 171 тысяч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59 678тысяч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2879 тысяч тенге;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2879 тысячтенге.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Балатопарского сельского округа Балхашского района на 2023-2025 годы, согласно приложениям 16, 17 и 18 к настоящему решению соответственно, в том числе на 2023 год в следующих объемах: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41 316 тысяч тенге, в том числе: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5 982 тысячи тенге;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35 334 тысяч тенге, в том числе: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5 158 тысяч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30 176 тысяч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42 543 тысяч тенге;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1227 тысяч тенге;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1227 тысячтенге.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Берекенского сельского округа Балхашского района на 2023-2025 годы, согласно приложениям 19, 20 и 21 к настоящему решению соответственно, в том числе на 2023 год в следующих объемах: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43 771тысячи тенге, в том числе: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7 777 тысяч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35 994 тысячи тенге, в том числе: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9 806 тысяч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26 188 тысячи тенге;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44 668 тысячи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897 тысяч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897 тысячтенге.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Бирликского сельского округа Балхашского района на 2023-2025 годы, согласно приложениям 22, 23 и 24 к настоящему решению соответственно, в том числе на 2023 год в следующих объемах: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45 434 тысяч тенге, в том числе: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9 927 тысяч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35 507 тысячи тенге, в том числе: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9 820 тысячи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25 687 тысяч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45 947 тысяч тенге;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513 тысяч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513 тысячтенге.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Желтурангинского сельского округа Балхашского района на 2023-2025 годы, согласно приложениям 25, 26 и 27 к настоящему решению соответственно, в том числе на 2023 год в следующих объемах: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39 445 тысяч тенге, в том числе: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6 592 тысячи тенге;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32 853тысяч тенге, в том числе: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5 586тысяч тенге;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27 267 тысяч тенге;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40 648 тысяч тенге;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1203 тысяч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1203 тысяч тенге.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Жиделинского сельского округа Балхашского района на 2022-2025 годы, согласно приложениям 28, 29 и 30 к настоящему решению соответственно, в том числе на 2023 год в следующих объемах: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53 424тысяч тенге, в том числе: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4 641 тысяч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48 783тысяч тенге, в том числе: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18 958 тысяч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29 825 тысяча тенге;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54 737тысяч тенге;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1313 тысяч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1313 тысяч тенге.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Каройского сельского округа Балхашского района на 2023-2025 годы, согласно приложениям 31, 32 и 33 к настоящему решению соответственно, в том числе на 2023 год в следующих объемах: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44 157 тысяч тенге, в том числе: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5 655 тысячи тенге;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38 502 тысяч тенге, в том числе: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9 338 тысячи тенге;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29 114 тысяч тенге;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44 157 тысяч тенге;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тысяч тенге;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тысячтенге.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Коктальского сельского округа Балхашского района на 2023-2025 годы, согласно приложениям 34, 35 и 36 к настоящему решению соответственно, в том числе на 2023 год в следующих объемах: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37 878 тысяч тенге, в том числе: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4 015 тысяч тенге;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33 863 тысяча тенге, в том числе: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4 187 тысяч тенге;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29 676 тысяча тенге;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38 405 тысяч тенге;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527 тысяч тенге;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527 тысяч тенге.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Куйганского сельского округа Балхашского района на 2023-2025 годы, согласно приложениям 37, 38 и 39 к настоящему решению соответственно, в том числе на 2023 год в следующих объемах: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34 139 тысяч тенге, в том числе: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4 255 тысячи тенге;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29 884 тысячи тенге, в том числе: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3 883 тысяч тенге;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26 001 тысячи тенге;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34 166 тысяч тенге;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27 тысяч тенге;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27 тысяч тенге.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бюджет Миялинского сельского округа Балхашского района на 2023-2025 годы, согласно приложениям 40, 41 и 42 к настоящему решению соответственно, в том числе на 2023 год в следующих объемах: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52 994тысяч тенге, в том числе: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3 310 тысяч тенге;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49 684тысячи тенге, в том числе: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17 245 тысячи тенге;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32 439 тысяча тенге;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53 005тысяч тенге;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11 тысяч тенге;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11 тысяч тенге.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 Топарского сельского округа Балхашского района на 2023-2025 годы, согласно приложениям 43, 44 и 45 к настоящему решению соответственно, в том числе на 2023 год в следующих объемах: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45 193 тысяч тенге, в том числе: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3 890тысяч тенге;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41 303тысяч тенге, в том числе: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12 338тысяч тенге;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28 965 тысячи тенге;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46 142 тысяч тенге;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949 тысяч тенге;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949 тысяч тенге.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Контроль за исполнением настоящего решения возложить на постоянную комиссию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Настоящее решение вводится в действие с 1 января 2024 года.</w:t>
      </w:r>
    </w:p>
    <w:bookmarkEnd w:id="2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Балхашского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Балхашского районного маслихата От 21 декабря 2023 года №14-48 "О бюджете сельских округов Балхашского района на 2023-2025 года"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301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Акдалинского сельского округана 2023 год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(неиспользованных) сумм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-9751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Балхашского районного маслихата От 21 декабря 2023 года №14-48 "О бюджете сельских округов Балхашского района на 2023-2025 года"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310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2023 год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85"/>
        <w:gridCol w:w="585"/>
        <w:gridCol w:w="585"/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(города областного значения)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Балхашского районного маслихата От 21 декабря 2023 года №14-48 "О бюджете сельских округов Балхашского района на 2023-2025 года"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319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2023 год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Балхашского районного маслихата От 21 декабря 2023 года №14-48 "О бюджете сельских округов Балхашского района на 2023-2025 года"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328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Баканасского сельского округа на 2023 год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(города областного значения)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Балхашского районного маслихата От 21 декабря 2023 года №14-48 "О бюджете сельских округов Балхашского района на 2023-2025 года"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337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Бакбактинского сельского округа на 2023 год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Пдоходный налог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(города областного значения)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Балхашского районного маслихата От 21 декабря 2023 года №14-48 "О бюджете сельских округов Балхашского района на 2023-2025 года"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347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Балатопарского сельского округа на 2023 год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(города областного значения)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Балхашского районного маслихата От 21 декабря 2023 года №14-48 "О бюджете сельских округов Балхашского района на 2023-2025 года"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356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Берекенского сельского округа на 2023 год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(неиспользованных) сумм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Балхашского районного маслихата От 21 декабря 2023 года №14-48 "О бюджете сельских округов Балхашского района на 2023-2025 года"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365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2023 год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4"/>
        <w:gridCol w:w="474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(города областного значения)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Балхашского районного маслихата От 21 декабря 2023 года №14-48 "О бюджете сельских округов Балхашского района на 2023-2025 года"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374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Желтурангинского сельского округа на 2023 год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(города областного значения)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Балхашского районного маслихата От 21 декабря 2023 года №14-48 "О бюджете сельских округов Балхашского района на 2023-2025 года"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383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Жиделинского сельского округа на 2023 год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Балхашского районного маслихата От 21 декабря 2023 года №14-48 "О бюджете сельских округов Балхашского района на 2023-2025 года"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392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Каройского сельского округа на 2023 год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Балхашского районного маслихата От 21 декабря 2023 года №14-48 "О бюджете сельских округов Балхашского района на 2023-2025 года"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401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на 2023 год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Балхашского районного маслихата От 21 декабря 2023 года №14-48 "О бюджете сельских округов Балхашского района на 2023-2025 года"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410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Куйганского сельского округа на 2023 год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(города областного значения)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Балхашского районного маслихата От 21 декабря 2023 года №14-48 "О бюджете сельских округов Балхашского района на 2023-2025 года"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419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Миялинского сельского округа на 2023 год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(города областного значения)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Балхашского районного маслихата От 21 декабря 2023 года №14-48 "О бюджете сельских округов Балхашского района на 2023-2025 года"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428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Топарского сельского округа на 2023 год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(неиспользованных) сумм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