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8422" w14:textId="b1c8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Балхашского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6 января 2023 года № 32-119.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17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Акдалинского сельского округа Балхашского района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доходы37 902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5 085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32 817 тысяча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6 214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26 603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47 653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9751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9751тенге.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Акжарского сельского округа Балхашского района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46 874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3 945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42 929 тысяч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16 073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26 856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47 322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448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448 тенге.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Аккольского сельского округа Балхашского района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доходы41 732 тысяч тенге, в том числе: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3770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37 962 тысяч тенге, в том числе: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12 081 тысячи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25 881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41 829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97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97 тысяч тенге.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889 тысяч тенге.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Баканасского сельского округа Балхашского района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163 190тысяч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35 045тысяч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128 145тысяч тенге, в том числе: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75 022тысяч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53 123 тысячи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166 798тысяч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3608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3608 тысячтенге.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Бакбактинского сельского округа Балхашского района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57 100тысяч тенге, в том числе: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17 819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39 281тысяч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9 110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30 171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59 678тысяч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2879 тысяч тенге;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2879 тысячтенге.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Балатопарского сельского округа Балхашского района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41 316 тысяч тенге, в том числе: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5 982 тысячи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35 334 тысяч тенге, в том числе: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5 158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30 176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42 543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1227 тысяч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1227 тысячтенге.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Берекенского сельского округа Балхашского района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43 771тысячи тенге, в том числе: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7 777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35 994 тысячи тенге, в том числе: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9 806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26 188 тысячи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44 668 тысячи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897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897 тысячтенге.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Бирликского сельского округа Балхашского района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45 434 тысяч тенге, в том числе: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9 927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35 507 тысячи тенге, в том числе: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9 820 тысячи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25 687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45 947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513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513 тысячтенге.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Желтурангинского сельского округа Балхашского района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39 445 тысяч тенге, в том числе: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6 592 тысячи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32 853тысяч тенге, в том числе: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5 586тысяч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27 267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40 648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1203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1203 тысяч тенге.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Жиделинского сельского округа Балхашского района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53 424тысяч тенге, в том числе: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4 641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48 783тысяч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18 958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29 825 тысяча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54 737тысяч тенге;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1313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1313 тысяч тенге.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Каройского сельского округа Балхашского района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44 157 тысяч тенге, в том числе: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5 655 тысячи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38 502 тысяч тенге, в том числе: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9 338 тысячи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29 114 тысяч тенге;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44 157 тысяч тенге;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тысячтенге.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Коктальского сельского округа Балхашского района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37 878 тысяч тенге, в том числе: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4 015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33 863 тысяча тенге, в том числе: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4 187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29 676 тысяча тенге;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38 405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527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527 тысяч тенге.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Куйганского сельского округа Балхашского района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34 139 тысяч тенге, в том числе: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4 255 тысячи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29 884 тысячи тенге, в том числе: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3 883 тысяч тенге;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26 001 тысячи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34 166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 тысяч тенге.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Миялинского сельского округа Балхашского района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52 994тысяч тенге, в том числе: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3 310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49 684тысячи тенге, в том числе: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17 245 тысячи тенге;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32 439 тысяча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53 005тысяч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 тысяч тенге.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Топарского сельского округа Балхашского района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45 193 тысяч тенге, в том числе: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3 890тысяч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41 303тысяч тенге, в том числе: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12 338тысяч тенге;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28 965 тысячи тенге;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46 142 тысяч тенге;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949 тысяч тенге;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949 тысяч тенге.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2023 года.</w:t>
      </w:r>
    </w:p>
    <w:bookmarkEnd w:id="2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8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округана 2023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-9751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06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округана 2024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14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округана 2025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2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2023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30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2025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38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2025 год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6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2023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54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2024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62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2025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0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2023 год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78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2024 год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86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2025 год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4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2023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402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2024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410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2025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8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2023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426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2024 год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434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2025 год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2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2023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450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2024 год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458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2025 год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6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2023 год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474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2024 год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482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2025 год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0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Желтурангинского сельского округа на 2023 год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498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Желтурангинского сельского округа на 2024 год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506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Желтурангинского сельского округа на 2025 год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4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Жиделинского сельского округа на 2023 год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522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Жиделинского сельского округа на 2024 год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530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Жиделинского сельского округа на 2025 год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8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2023 год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546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2024 год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554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2025 год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2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2023 год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570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2024 год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578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2025 год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6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2023 год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594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2024 год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602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2025 год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0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2023 год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618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2024 год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626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2025 год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решения Балхашского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4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Топарского сельского округа на 2023 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642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Топарского сельского округа на 2024 год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650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Топарского сельского округа на 2025 год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