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ac73" w14:textId="abfa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26 мая 2023 года № 4-23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"О бюджетах сельских округов Жамбылского района на 2023-2025 годы" от 04 января 2023 года </w:t>
      </w:r>
      <w:r>
        <w:rPr>
          <w:rFonts w:ascii="Times New Roman"/>
          <w:b w:val="false"/>
          <w:i w:val="false"/>
          <w:color w:val="000000"/>
          <w:sz w:val="28"/>
        </w:rPr>
        <w:t>№ 34-163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177580)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Айдарлинского сельского округа на 2023-2025 годы согласно приложениям 1, 2, 3 к настоящему решению соответственно, в том числе на 2023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37 845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8 892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28 953 тысячи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39 996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2 151 тысяча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2 151 тысяча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2 151 тысяча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Аккайнарского сельского округа на 2023-2025 годы согласно приложениям 4, 5, 6 к настоящему решению соответственно, в том числе на 2023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39 342 тысячи тенге: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11 645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27 697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39 354 тысячи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 тысяч тенге: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12 тысяч тенге.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Аксенгирского сельского округа на 2023-2025 годы согласно приложениям 7, 8, 9 к настоящему решениюсоответственно, в том числе на 2023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50 845 тысяч тенге: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13 403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37 442 тысячи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51 236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391 тысяча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391 тысяча тенге: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391 тысяча тенге.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Актерекского сельского округа на 2023-2025 годы согласно приложениям 10, 11, 12 к настоящему решению соответственно, в том числе на 2025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47 560 тысяч тенге: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13 322 тысячи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34 238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49 005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1 445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1 445 тысяч тенге: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1 445 тысяч тенге.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Бериктасского сельского округа на 2023-2025 годы согласно приложениям 13, 14, 15 к настоящему решению соответственно, в том числе на 2023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45 846 тысяч тенге: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7 969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37 877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45 962 тысячи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116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116 тысяч тенге: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116 тысяч тенге.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Бозойского сельского округа на 2023-2025 годы согласно приложениям 16, 17, 18 к настоящему решению соответственно, в том числе на 2023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40 723 тысячи тенге: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2 904 тысячи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37 819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40 958 тысяч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235 тысяч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235 тысяч тенге: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235 тысяч тенге.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Дегересского сельского округа на 2023-2025 годы согласно приложениям 19, 20, 21 к настоящему решению соответственно, в том числе на 2023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48 686 тысяч тенге: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17 906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30 780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49 173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487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487 тысяч тенге: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487 тысяч тенге.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Жамбылского сельского округа на 2023-2025 годы согласно приложениям 22, 23, 24 к настоящему решению соответственно, в том числе на 2023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76 536 тысяч тенге: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19 676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56 860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77 240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704 тысяч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704 тысяч тенге: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704 тысяч тенге.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Каракастекского сельского округа на 2023-2025 годы согласно приложениям 25, 26, 27 к настоящему решению соответственно, в том числе на 2023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76 648 тысяч тенге: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18 790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57 858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77 603 тысячи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955 тысяч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955 тысяч тенге: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955 тысяч тенге.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Карасуского сельского округа на 2023-2025 годы согласно приложениям 28, 29, 30 к настоящему решению соответственно, в том числе на 2023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56 195 тысяч тенге: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43 623 тысячи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12 572 тысячи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57 931 тысяча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1 736 тысяч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1 736 тысяч тенге: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1 736 тысяч тенге.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Каргалинского сельского округа на 2023-2025 годы согласно приложениям 31, 32, 33 к настоящему решению соответственно, в том числе на 2023 год в следующих объемах: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161 143 тысячи тенге: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161 143 тысячи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0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166 049 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4 906 тысяч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4 906 тысяч тенге: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4 906 тысяч тенге.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Матибулакского сельского округа на 2023-2025 годы согласно приложениям 34, 35, 36 к настоящему решению соответственно, в том числе на 2023 год в следующих объемах: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45 287 тысяч тенге: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14 815 тысяч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30 472 тысячи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46 550 тысяч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1 263 тысячи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1 263 тысячи тенге: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1 263 тысячи тенге.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Мынбаевского сельского округа на 2023-2025 годы согласно приложениям 37, 38, 39 к настоящему решению соответственно, в том числе на 2023 год в следующих объемах: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66 504 тысячи тенге: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27 362 тысячи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39 142 тысячи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67 760 тысяч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1 256 тысяч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1 256 тысяч тенге: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1 256 тысяч тенге.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Самсинского сельского округа на 2023-2025 годы согласно приложениям 40, 41, 42 к настоящему решению соответственно, в том числе на 2023 год в следующих объемах: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49 707 тысяч тенге: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14 691 тысяча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35 016 тысяч тенге;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51 076 тысяч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1 369 тысяч тенге;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1 369 тысяч тенге: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1 369 тысяч тенге.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Сарытаукумского сельского округа на 2023-2025 годы согласно приложениям 43, 44, 45 к настоящему решению соответственно, в том числе на 2023 год в следующих объемах: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36 242 тысячи тенге: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1 574 тысячи тенге;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34 668 тысяч тенге;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36 263 тысячи тенге;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21 тысяча тенге;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 тысяча тенге: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21 тысяча тенге.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бюджет Талапского сельского округа на 2023-2025 годы согласно приложениям 46, 47, 48 к настоящему решению соответственно, в том числе на 2023 год в следующих объемах: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42 381 тысяча тенге: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8 666 тысяч тенге;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33 715 тысяч тенге;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42 708 тысяч тенге;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327 тысяч тенге;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327 тысяч тенге: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327 тысяч тенге.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Таранского сельского округа на 2023-2025 годы согласно приложениям 49, 50, 51 к настоящему решению соответственно, в том числе на 2023 год в следующих объемах: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40 477 тысяч тенге: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11 658 тысяч тенге;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28 819 тысяч тенге;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40 806 тысяч тенге;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329 тысяч тенге;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329 тысяч тенге: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329 тысяч тенге.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Утвердить бюджет Темиржолского сельского округа на 2023-2025 годы согласно приложениям 52, 53, 54 к настоящему решению соответственно, в том числе на 2023 год в следующих объемах: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58 601 тысяча тенге: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26 103 тысячи тенге;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32 498 тысяч тенге;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65 138 тысяч тенге;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6 537 тысяч тенге;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6 537 тысяч тенге: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6 537 тысяч тенге.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Узынагашского сельского округа на 2023-2025 годы согласно приложениям 55, 56, 57 к настоящему решению соответственно, в том числе на 2023 год в следующих объемах: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374 771 тысяча тенге: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374 771 тысяча тенге;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0 тенге;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397 390 тысяч тенге;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22 619 тысяч тенге;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22 619 тысяч тенге: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22 619 тысяч тенге.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Утвердить бюджет Ульгилинского сельского округа на 2023-2025 годы согласно приложениям 58, 59, 60 к настоящему решению соответственно, в том числе на 2023 год в следующих объемах: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31 810 тысяч тенге: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4 173 тысячи тенге;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27 637 тысяч тенге;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32 127 тысяч тенге;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317 тысяч тенге;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317 тысяч тенге: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317 тысяч тенге.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Улькенского сельского округа на 2023-2025 годы согласно приложениям 61, 62, 63 к настоящему решению соответственно, в том числе на 2023 год в следующих объемах: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36 718 тысяч тенге: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11 887 тысяч тенге;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24 831 тысяча тенге;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37 351 тысяча тенге;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633 тысячи тенге;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633 тысячи тенге: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633 тысячи тенге.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Утвердить бюджет Унгуртасского сельского округа на 2023-2025 годы согласно приложениям 64 65, 66 к настоящему решению соответственно, в том числе на 2023 год в следующих объемах: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55 105 тысяч тенге: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16 295 тысяч тенге;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84"/>
    <w:bookmarkStart w:name="z3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38 810 тысяч тенге;</w:t>
      </w:r>
    </w:p>
    <w:bookmarkEnd w:id="386"/>
    <w:bookmarkStart w:name="z39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55 441 тысяча тенге;</w:t>
      </w:r>
    </w:p>
    <w:bookmarkEnd w:id="387"/>
    <w:bookmarkStart w:name="z39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388"/>
    <w:bookmarkStart w:name="z39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89"/>
    <w:bookmarkStart w:name="z39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90"/>
    <w:bookmarkStart w:name="z39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91"/>
    <w:bookmarkStart w:name="z39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92"/>
    <w:bookmarkStart w:name="z40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93"/>
    <w:bookmarkStart w:name="z40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336 тысяч тенге;</w:t>
      </w:r>
    </w:p>
    <w:bookmarkEnd w:id="394"/>
    <w:bookmarkStart w:name="z40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336 тысяч тенге:</w:t>
      </w:r>
    </w:p>
    <w:bookmarkEnd w:id="395"/>
    <w:bookmarkStart w:name="z40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96"/>
    <w:bookmarkStart w:name="z40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97"/>
    <w:bookmarkStart w:name="z40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336 тысяч тенге.</w:t>
      </w:r>
    </w:p>
    <w:bookmarkEnd w:id="398"/>
    <w:bookmarkStart w:name="z40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Утвердить бюджет Шиенского сельского округа на 2023-2025 годы согласно приложениям 67, 68, 69 к настоящему решению соответственно, в том числе на 2023 год в следующих объемах:</w:t>
      </w:r>
    </w:p>
    <w:bookmarkEnd w:id="399"/>
    <w:bookmarkStart w:name="z40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47 277 тысяч тенге:</w:t>
      </w:r>
    </w:p>
    <w:bookmarkEnd w:id="400"/>
    <w:bookmarkStart w:name="z40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10 485 тысяч тенге;</w:t>
      </w:r>
    </w:p>
    <w:bookmarkEnd w:id="401"/>
    <w:bookmarkStart w:name="z40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02"/>
    <w:bookmarkStart w:name="z41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03"/>
    <w:bookmarkStart w:name="z41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36 792 тысячи тенге;</w:t>
      </w:r>
    </w:p>
    <w:bookmarkEnd w:id="404"/>
    <w:bookmarkStart w:name="z41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47 370 тысяч тенге;</w:t>
      </w:r>
    </w:p>
    <w:bookmarkEnd w:id="405"/>
    <w:bookmarkStart w:name="z41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06"/>
    <w:bookmarkStart w:name="z41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07"/>
    <w:bookmarkStart w:name="z41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08"/>
    <w:bookmarkStart w:name="z41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09"/>
    <w:bookmarkStart w:name="z41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10"/>
    <w:bookmarkStart w:name="z41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11"/>
    <w:bookmarkStart w:name="z41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93 тысячи тенге;</w:t>
      </w:r>
    </w:p>
    <w:bookmarkEnd w:id="412"/>
    <w:bookmarkStart w:name="z42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93 тысячи тенге:</w:t>
      </w:r>
    </w:p>
    <w:bookmarkEnd w:id="413"/>
    <w:bookmarkStart w:name="z42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414"/>
    <w:bookmarkStart w:name="z42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415"/>
    <w:bookmarkStart w:name="z42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93 тысячи тенге.</w:t>
      </w:r>
    </w:p>
    <w:bookmarkEnd w:id="416"/>
    <w:bookmarkStart w:name="z42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Утвердить бюджет Шолаккаргалинского сельского округа на 2023-2025 годы согласно приложениям 70, 71, 72 к настоящему решению соответственно, в том числе на 2023 год в следующих объемах:</w:t>
      </w:r>
    </w:p>
    <w:bookmarkEnd w:id="417"/>
    <w:bookmarkStart w:name="z42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59 139 тысяч тенге:</w:t>
      </w:r>
    </w:p>
    <w:bookmarkEnd w:id="418"/>
    <w:bookmarkStart w:name="z42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59 139 тысяч тенге;</w:t>
      </w:r>
    </w:p>
    <w:bookmarkEnd w:id="419"/>
    <w:bookmarkStart w:name="z42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0"/>
    <w:bookmarkStart w:name="z42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1"/>
    <w:bookmarkStart w:name="z42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0 тенге;</w:t>
      </w:r>
    </w:p>
    <w:bookmarkEnd w:id="422"/>
    <w:bookmarkStart w:name="z43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59 500 тысяч тенге;</w:t>
      </w:r>
    </w:p>
    <w:bookmarkEnd w:id="423"/>
    <w:bookmarkStart w:name="z43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24"/>
    <w:bookmarkStart w:name="z43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25"/>
    <w:bookmarkStart w:name="z43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26"/>
    <w:bookmarkStart w:name="z43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27"/>
    <w:bookmarkStart w:name="z43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28"/>
    <w:bookmarkStart w:name="z43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29"/>
    <w:bookmarkStart w:name="z43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361 тысяча тенге;</w:t>
      </w:r>
    </w:p>
    <w:bookmarkEnd w:id="430"/>
    <w:bookmarkStart w:name="z43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361 тысяча тенге:</w:t>
      </w:r>
    </w:p>
    <w:bookmarkEnd w:id="431"/>
    <w:bookmarkStart w:name="z43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432"/>
    <w:bookmarkStart w:name="z44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433"/>
    <w:bookmarkStart w:name="z44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361 тысяча тенге.</w:t>
      </w:r>
    </w:p>
    <w:bookmarkEnd w:id="434"/>
    <w:bookmarkStart w:name="z44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Жамбылского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435"/>
    <w:bookmarkStart w:name="z44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районного маслихата А. Сабирова.</w:t>
      </w:r>
    </w:p>
    <w:bookmarkEnd w:id="436"/>
    <w:bookmarkStart w:name="z44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"26" мая 2023 года № 4-23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04 января 2023 года № 34-163</w:t>
            </w:r>
          </w:p>
        </w:tc>
      </w:tr>
    </w:tbl>
    <w:bookmarkStart w:name="z448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2023 год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Жамбылского районного маслихата от "26" мая 2023 года № 4-23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Жамбылского районного маслихата от 04 января 2023 года № 34-163</w:t>
            </w:r>
          </w:p>
        </w:tc>
      </w:tr>
    </w:tbl>
    <w:bookmarkStart w:name="z458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2023 год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Жамбылского районного маслихата от "26" мая 2023 года № 4-23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Жамбылского районного маслихата от 04 января 2023 года № 34-163</w:t>
            </w:r>
          </w:p>
        </w:tc>
      </w:tr>
    </w:tbl>
    <w:bookmarkStart w:name="z468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Аксенгирского сельского округа на 2023 год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Жамбылского районного маслихата от "26" мая 2023 года № 4-23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Жамбылского районного маслихата от 04 января 2023 года № 34-163 .</w:t>
            </w:r>
          </w:p>
        </w:tc>
      </w:tr>
    </w:tbl>
    <w:bookmarkStart w:name="z478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Актерекского сельского округа на 2023 год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Жамбылского районного маслихата от "26" мая 2023 года № 4-23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Жамбылского районного маслихата от 04 января 2023 года № 34-163</w:t>
            </w:r>
          </w:p>
        </w:tc>
      </w:tr>
    </w:tbl>
    <w:bookmarkStart w:name="z488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Бериктасского сельского округа на 2023 год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Жамбылского районного маслихата от "26" мая 2023 года № 4-23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Жамбылского районного маслихата от 04 января 2023 года № 34-163</w:t>
            </w:r>
          </w:p>
        </w:tc>
      </w:tr>
    </w:tbl>
    <w:bookmarkStart w:name="z498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2023 год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Жамбылского районного маслихата от "26" мая 2023 года № 4-23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Жамбылского районного маслихата от 04 января 2023 года № 34-163</w:t>
            </w:r>
          </w:p>
        </w:tc>
      </w:tr>
    </w:tbl>
    <w:bookmarkStart w:name="z508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Дегересского сельского округа на 2023 год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Жамбылского районного маслихата от "26" мая 2023 года № 4-23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Жамбылского районного маслихата от 04 января 2023 года № 34-163</w:t>
            </w:r>
          </w:p>
        </w:tc>
      </w:tr>
    </w:tbl>
    <w:bookmarkStart w:name="z518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Жамбылского районного маслихата от "26" мая 2023 года № 4-23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Жамбылского районного маслихата от 04 января 2023 года № 34-163</w:t>
            </w:r>
          </w:p>
        </w:tc>
      </w:tr>
    </w:tbl>
    <w:bookmarkStart w:name="z528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Каракастекского сельского округа на 2023 год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Жамбылского районного маслихата от "26" мая 2023 года № 4-23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Жамбылского районного маслихата от 04 января 2023 года № 34-163</w:t>
            </w:r>
          </w:p>
        </w:tc>
      </w:tr>
    </w:tbl>
    <w:bookmarkStart w:name="z538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Карасусского сельского округа на 2023 год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Жамбылского районного маслихата от "26" мая 2023 года № 4-23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Жамбылского районного маслихата от 04 января 2023 года № 34-163</w:t>
            </w:r>
          </w:p>
        </w:tc>
      </w:tr>
    </w:tbl>
    <w:bookmarkStart w:name="z548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2023 год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 недоиспользова 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Жамбылского районного маслихата от "26" мая 2023 года № 4-23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Жамбылского районного маслихата от 04 января 2023 года № 34-163</w:t>
            </w:r>
          </w:p>
        </w:tc>
      </w:tr>
    </w:tbl>
    <w:bookmarkStart w:name="z559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Матибулакского сельского округа на 2023 год</w:t>
      </w:r>
    </w:p>
    <w:bookmarkEnd w:id="5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Жамбылского районного маслихата от "26" мая 2023 года № 4-23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Жамбылского районного маслихата от 04 января 2023 года № 34-163</w:t>
            </w:r>
          </w:p>
        </w:tc>
      </w:tr>
    </w:tbl>
    <w:bookmarkStart w:name="z569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Мынбаевского сельского округа на 2023 год</w:t>
      </w:r>
    </w:p>
    <w:bookmarkEnd w:id="5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Жамбылского районного маслихата от "26" мая 2023 года № 4-23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Жамбылского районного маслихата от 04 января 2023 года № 34-163</w:t>
            </w:r>
          </w:p>
        </w:tc>
      </w:tr>
    </w:tbl>
    <w:bookmarkStart w:name="z580" w:id="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Самсинского сельского округа на 2023 год</w:t>
      </w:r>
    </w:p>
    <w:bookmarkEnd w:id="5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Жамбылского районного маслихата от "26" мая 2023 года № 4-23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Жамбылского районного маслихата от 04 января 2023 года № 34-163</w:t>
            </w:r>
          </w:p>
        </w:tc>
      </w:tr>
    </w:tbl>
    <w:bookmarkStart w:name="z590" w:id="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Сарытаукумского сельского округа на 2023 год</w:t>
      </w:r>
    </w:p>
    <w:bookmarkEnd w:id="5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Жамбылского районного маслихата от "26" мая 2023 года № 4-23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Жамбылского районного маслихата от 04 января 2023 года № 34-163</w:t>
            </w:r>
          </w:p>
        </w:tc>
      </w:tr>
    </w:tbl>
    <w:bookmarkStart w:name="z600" w:id="5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2023 год</w:t>
      </w:r>
    </w:p>
    <w:bookmarkEnd w:id="5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Жамбылского районного маслихата от "26" мая 2023 года № 4-23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Жамбылского районного маслихата от 04 января 2023 года № 34-163</w:t>
            </w:r>
          </w:p>
        </w:tc>
      </w:tr>
    </w:tbl>
    <w:bookmarkStart w:name="z611" w:id="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Таранского сельского округа на 2023 год</w:t>
      </w:r>
    </w:p>
    <w:bookmarkEnd w:id="5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Жамбылского районного маслихата от "26" мая 2023 года № 4-23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 Жамбылского районного маслихата от 04 января 2023 года № 34-163</w:t>
            </w:r>
          </w:p>
        </w:tc>
      </w:tr>
    </w:tbl>
    <w:bookmarkStart w:name="z621" w:id="5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Темиржолского сельского округа на 2023 год</w:t>
      </w:r>
    </w:p>
    <w:bookmarkEnd w:id="5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Жамбылского районного маслихата от "26" мая 2023 года № 4-23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Жамбылского районного маслихата от 04 января 2023 года № 34-163</w:t>
            </w:r>
          </w:p>
        </w:tc>
      </w:tr>
    </w:tbl>
    <w:bookmarkStart w:name="z631" w:id="5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Узынагашского сельского округа на 2023 год</w:t>
      </w:r>
    </w:p>
    <w:bookmarkEnd w:id="5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Жамбылского районного маслихата от "26" мая 2023 года № 4-23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 Жамбылского районного маслихата от 04 января 2023 года № 34-163</w:t>
            </w:r>
          </w:p>
        </w:tc>
      </w:tr>
    </w:tbl>
    <w:bookmarkStart w:name="z641" w:id="5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Ульгилинского сельского округа на 2023 год</w:t>
      </w:r>
    </w:p>
    <w:bookmarkEnd w:id="5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Жамбылского районного маслихата от "26" мая 2023 года № 4-23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 Жамбылского районного маслихата от 04 января 2023 года № 34-163</w:t>
            </w:r>
          </w:p>
        </w:tc>
      </w:tr>
    </w:tbl>
    <w:bookmarkStart w:name="z651" w:id="6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Улькенского сельского округа на 2023 год</w:t>
      </w:r>
    </w:p>
    <w:bookmarkEnd w:id="6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Жамбылского районного маслихата от "26" мая 2023 года № 4-23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 Жамбылского районного маслихата от 04 января 2023 года № 34-163</w:t>
            </w:r>
          </w:p>
        </w:tc>
      </w:tr>
    </w:tbl>
    <w:bookmarkStart w:name="z661" w:id="6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Унгуртасского сельского округа на 2023 год</w:t>
      </w:r>
    </w:p>
    <w:bookmarkEnd w:id="6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Жамбылского районного маслихата от "26" мая 2023 года № 4-23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 Жамбылского районного маслихата от 04 января 2023 года № 34-163</w:t>
            </w:r>
          </w:p>
        </w:tc>
      </w:tr>
    </w:tbl>
    <w:bookmarkStart w:name="z671" w:id="6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Шиенского сельского округа на 2023 год</w:t>
      </w:r>
    </w:p>
    <w:bookmarkEnd w:id="6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Жамбылского районного маслихата от "26" мая 2023 года № 4-23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 Жамбылского районного маслихата от 04 января 2023 года № 34-163</w:t>
            </w:r>
          </w:p>
        </w:tc>
      </w:tr>
    </w:tbl>
    <w:bookmarkStart w:name="z681" w:id="6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Шолаккаргалинского сельского округа на 2023 год</w:t>
      </w:r>
    </w:p>
    <w:bookmarkEnd w:id="6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 недоиспользова 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