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8b06" w14:textId="bec8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04 января 2023 года № 34-163 "О бюджетах сельских округов Жамбылского районана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28 июля 2023 года № 6-30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2023-2025 годы" от 04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под №177580)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38 295тысяч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9 342тысячи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28 953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40 446тысяч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(-)2 151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2 151 тысяча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2 151 тысяча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39 792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12 095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27 697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39 804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Аксенгирского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51 295тысяч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13 853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37 442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51 686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391 тысяча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46 296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8 419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37 877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46 412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116 тысячтенге;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116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116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41 173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3 354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37 819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41 408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76 986тысяч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20 126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56 860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77 690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704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77 098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19 240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57 858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78 053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955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955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955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1 736 тысяч тенге.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2023-2025годы согласно приложениям 31, 32, 33 к настоящему решению соответственно, в том числе на 2023 год в следующих объемах: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161 593 тысячи тенге: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161 593тысячи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166 449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4 906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4 906 тысяч тенге: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4 906 тысяч тенге.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 2023-2025 годы согласно приложениям 37, 38, 39 к настоящему решению соответственно, в том числе на 2023 год в следующих объемах: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66 954 тысячи тенге: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27 812 тысячи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39 142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68 210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1 256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1 256 тысяч тенге: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2023-2025 годы согласно приложениям 43, 44, 45 к настоящему решению соответственно, в том числе на 2023 год в следующих объемах: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36 692 тысячи тенге: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2 024 тысячи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34 668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36 713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(-)21 тысяча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тысяча тенге: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тысяча тенге.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2023-2025 годы согласно приложениям 46, 47, 48 к настоящему решению соответственно, в том числе на 2023 год в следующих объемах: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42 831 тысяча тенге: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9 116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33 715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43 158тысяч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(-)327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2023-2025 годы согласно приложениям 49, 50, 51 к настоящему решению соответственно, в том числе на 2023 год в следующих объемах: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40 927 тысяч тенге: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поступления12 108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28 819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41 256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(-)329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бюджета329тысяч тенге: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329 тысяч тенге.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6 537 тысяч тенге.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2023-2025 годы согласно приложениям 55, 56, 57 к настоящему решению соответственно, в том числе на 2023 год в следующих объемах: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375 221тысяча тенге: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375 221тысяча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397 840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22 619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22 619 тысяч тенге: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22 619 тысяч тенге.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2023-2025 годы согласно приложениям 58, 59, 60 к настоящему решению соответственно, в том числе на 2023 год в следующих объемах: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32 260 тысяч тенге: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4 623 тысячи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27 637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32 577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(-)317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317 тысяч тенге: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317 тысяч тенге.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2023-2025 годы согласно приложениям 64 65, 66 к настоящему решению соответственно, в том числе на 2023 год в следующих объемах: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55 555 тысяч тенге: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16 745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38 810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55 891 тысяча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 тысяч тенге: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 тысяч тенге.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2023-2025 годы согласно приложениям 67, 68, 69 к настоящему решению соответственно, в том числе на 2023 год в следующих объемах: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47 727 тысяч тенге: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10 935тысяч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36 792 тысячи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47 820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(-)93 тысячи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 тысячи тенге: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 тысячи тенге.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2023-2025 годы согласно приложениям 70, 71, 72 к настоящему решению соответственно, в том числе на 2023 год в следующих объемах: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59 589 тысяч тенге: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59 589тысяч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59 950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361 тысяча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361 тысяча тенге: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361 тысяча тенге.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04 января 2023 года № 34-163</w:t>
            </w:r>
          </w:p>
        </w:tc>
      </w:tr>
    </w:tbl>
    <w:bookmarkStart w:name="z32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04 января 2023 года № 34-163</w:t>
            </w:r>
          </w:p>
        </w:tc>
      </w:tr>
    </w:tbl>
    <w:bookmarkStart w:name="z33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04 января 2023 года № 34-163</w:t>
            </w:r>
          </w:p>
        </w:tc>
      </w:tr>
    </w:tbl>
    <w:bookmarkStart w:name="z343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04 января 2023 года № 34-163</w:t>
            </w:r>
          </w:p>
        </w:tc>
      </w:tr>
    </w:tbl>
    <w:bookmarkStart w:name="z35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04 января 2023 года № 34-163</w:t>
            </w:r>
          </w:p>
        </w:tc>
      </w:tr>
    </w:tbl>
    <w:bookmarkStart w:name="z36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04 января 2023 года № 34-163</w:t>
            </w:r>
          </w:p>
        </w:tc>
      </w:tr>
    </w:tbl>
    <w:bookmarkStart w:name="z37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04 января 2023 года № 34-163</w:t>
            </w:r>
          </w:p>
        </w:tc>
      </w:tr>
    </w:tbl>
    <w:bookmarkStart w:name="z38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04 января 2023 года № 34-163</w:t>
            </w:r>
          </w:p>
        </w:tc>
      </w:tr>
    </w:tbl>
    <w:bookmarkStart w:name="z39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bookmarkStart w:name="z40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04 января 2023 года № 34-163</w:t>
            </w:r>
          </w:p>
        </w:tc>
      </w:tr>
    </w:tbl>
    <w:bookmarkStart w:name="z41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04 января 2023 года № 34-163</w:t>
            </w:r>
          </w:p>
        </w:tc>
      </w:tr>
    </w:tbl>
    <w:bookmarkStart w:name="z42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04 января 2023 года № 34-163</w:t>
            </w:r>
          </w:p>
        </w:tc>
      </w:tr>
    </w:tbl>
    <w:bookmarkStart w:name="z43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04 января 2023 года № 34-163</w:t>
            </w:r>
          </w:p>
        </w:tc>
      </w:tr>
    </w:tbl>
    <w:bookmarkStart w:name="z44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04 января 2023 года № 34-163</w:t>
            </w:r>
          </w:p>
        </w:tc>
      </w:tr>
    </w:tbl>
    <w:bookmarkStart w:name="z45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04 января 2023 года № 34-163</w:t>
            </w:r>
          </w:p>
        </w:tc>
      </w:tr>
    </w:tbl>
    <w:bookmarkStart w:name="z46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04 января 2023 года № 34-163</w:t>
            </w:r>
          </w:p>
        </w:tc>
      </w:tr>
    </w:tbl>
    <w:bookmarkStart w:name="z47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"28" июля 2023 года № 6-30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04 января 2023 года № 34-163</w:t>
            </w:r>
          </w:p>
        </w:tc>
      </w:tr>
    </w:tbl>
    <w:bookmarkStart w:name="z48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