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bf6b" w14:textId="19fb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16 ноября 2023 года № 9-40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2023-2025 годы" от 04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34-163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№177580)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Айдарлинского сельского округа на 2023-2025 годы согласно приложениям 1, 2, 3 к настоящему решению соответственно, в том числе на 2023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38 295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9 342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28 953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40 446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2 151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2 151 тысяча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2 151 тысяча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Аккайнарского сельского округа на 2023-2025 годы согласно приложениям 4, 5, 6 к настоящему решению соответственно, в том числе на 2023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39 792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12 095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27 697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39 804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(-)12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3.Утвердить бюджет Аксенгирского сельского округа на 2023-2025 годы согласно приложениям 7, 8, 9 к настоящему решениюсоответственно, в том числе на 2023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54 620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13 853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40 767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55 011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391 тысяча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391 тысяча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391 тысяча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4.Утвердить бюджет Актерекского сельского округа на 2023-2025 годы согласно приложениям 10, 11, 12 к настоящему решениюсоответственно,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47 560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13 322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34 238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49 005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1 445 тысяча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1 445 тысяча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391 тысяча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Бериктасского сельского округа на 2023-2025 годы согласно приложениям 13, 14, 15 к настоящему решению соответственно, в том числе на 2023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46 296 тысяч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8 419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37 877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46 412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(-)116 тысячтенге;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116 тысяч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116 тысяч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Бозойского сельского округа на 2023-2025 годы согласно приложениям 16, 17, 18 к настоящему решению соответственно, в том числе на 2023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42 973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3 354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39 619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43 208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Дегересского сельского округа на 2023-2025 годы согласно приложениям 19, 20, 21 к настоящему решению соответственно, в том числе на 2023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54 346 тысячи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17 906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36 440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54 833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487 тысяч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487 тысяч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Жамбылского сельского округа на 2023-2025годы согласно приложениям 22, 23, 24 к настоящему решению соответственно, в том числе на 2023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63 986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20 126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43 860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64690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704 тысяч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2023-2025 годы согласно приложениям 25, 26, 27 к настоящему решению соответственно, в том числе на 2023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77 528 тысяч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19 240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58 288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78 483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955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955 тысяч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955 тысяч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10.Утвердить бюджет Карасусского сельского округа на 2023-2025 годы согласно приложениям 28, 29,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56 195 тысяч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43 623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12 572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57 931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1 736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1 736 тысяч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1 736 тысяч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2023-2025 годы согласно приложениям 31, 32, 33 к настоящему решению соответственно, в том числе на 2023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161 593 тысячи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161 593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166 449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4 906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4 906 тысяч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4 906 тысяч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Матыбулакского сельского округа на 2023-2025 годы согласно приложениям 34, 35, 36 к настоящему решению соответственно, в том числе на 2023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45 287 тысячи тенге: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14 815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30 472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46 550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1 263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1 263 тысяч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1 263 тысяч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Мынбаевского сельского округа на 2023-2025 годы согласно приложениям 37, 38, 39 к настоящему решению соответственно, в том числе на 2023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75 698 тысячи тенге: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27 812 тысячи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47 886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76 954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1 256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1 256 тысячтенге: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1 256 тысяч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Самсинского сельского округа на 2023-2025 годы согласно приложениям 40, 41, 42 к настоящему решению соответственно, в том числе на 2023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49 707 тысячи тенге: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14 691 тысячи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35 016 тысячи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51 076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1 369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1 369 тысяч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1 369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Сарытаукумского сельского округа на 2023-2025 годы согласно приложениям 43, 44, 45 к настоящему решению соответственно, в том числе на 2023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36 692 тысячи тенге: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2 024 тысячи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34 668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36 713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тысяча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тысяча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тысяча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Талапского сельского округа на 2023-2025 годы согласно приложениям 46, 47, 48 к настоящему решению соответственно, в том числе на 2023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42 831 тысяча тенге: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9 116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33 715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43 158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327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тысяч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тысяч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Таранского сельского округа на 2023-2025 годы согласно приложениям 49, 50, 51 к настоящему решению соответственно, в том числе на 2023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40 927 тысяч тенге: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12 108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28 819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41 256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329тысяч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329 тысяч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329 тысяч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Темиржолского сельского округа на 2023-2025 годы согласно приложениям 52, 53, 54 к настоящему решению соответственно, в том числе на 2023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66 895 тысяч тенге: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26 103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40 792 тысяч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73 432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6 537тысяч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6 537 тысяч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6 537 тысяч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2023-2025 годы согласно приложениям 55, 56, 57 к настоящему решению соответственно, в том числе на 2023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375 221 тысяча тенге: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375 221 тысяча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397 840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22 619 тысяч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22 619 тысяч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22 619 тысяч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2023-2025 годы согласно приложениям 58, 59, 60 к настоящему решению соответственно, в том числе на 2023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35 649 тысяч тенге: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4 623 тысячи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31 026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35 966 тысяч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317 тысяч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317 тысяч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317 тысяч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Улькенского сельского округа на 2023-2025 годы согласно приложениям 61, 62, 63 к настоящему решению соответственно, в том числе на 2023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37 557 тысяч тенге: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11 887 тысячи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25 670 тысяч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38 190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633 тысяч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633 тысяч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633 тысяч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Унгуртасского сельского округа на 2023-2025 годы согласно приложениям 64 65, 66 к настоящему решению соответственно, в том числе на 2023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55 555 тысяч тенге: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16 745 тысяч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38 810 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55 891 тысяча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336 тысяч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336 тысяч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336 тысяч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Шиенского сельского округа на 2023-2025 годы согласно приложениям 67, 68, 69 к настоящему решению соответственно, в том числе на 2023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47 727 тысяч тенге: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10 935 тысяч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36 792 тысячи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47 820 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 тысячи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 тысячи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 тысячи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2023-2025 годы согласно приложениям 70, 71, 72 к настоящему решению соответственно, в том числе на 2023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59 589 тысяч тенге: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59 589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59 950 тысяч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361 тысяча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361 тысячатенге: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361 тысяча тенге.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А. Сабирова.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04 января 2023 года № 34-163</w:t>
            </w:r>
          </w:p>
        </w:tc>
      </w:tr>
    </w:tbl>
    <w:bookmarkStart w:name="z44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04 января 2023 года № 34-163</w:t>
            </w:r>
          </w:p>
        </w:tc>
      </w:tr>
    </w:tbl>
    <w:bookmarkStart w:name="z45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04 января 2023 года № 34-163</w:t>
            </w:r>
          </w:p>
        </w:tc>
      </w:tr>
    </w:tbl>
    <w:bookmarkStart w:name="z46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2023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04 января 2023 года № 34-163</w:t>
            </w:r>
          </w:p>
        </w:tc>
      </w:tr>
    </w:tbl>
    <w:bookmarkStart w:name="z47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2023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34 238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04 января 2023 года № 34-163</w:t>
            </w:r>
          </w:p>
        </w:tc>
      </w:tr>
    </w:tbl>
    <w:bookmarkStart w:name="z48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2023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04 января 2023 года № 34-163</w:t>
            </w:r>
          </w:p>
        </w:tc>
      </w:tr>
    </w:tbl>
    <w:bookmarkStart w:name="z49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04 января 2023 года № 34-163</w:t>
            </w:r>
          </w:p>
        </w:tc>
      </w:tr>
    </w:tbl>
    <w:bookmarkStart w:name="z50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2023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04 января 2023 года № 34-163</w:t>
            </w:r>
          </w:p>
        </w:tc>
      </w:tr>
    </w:tbl>
    <w:bookmarkStart w:name="z51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04 января 2023 года № 34-163</w:t>
            </w:r>
          </w:p>
        </w:tc>
      </w:tr>
    </w:tbl>
    <w:bookmarkStart w:name="z52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2023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04 января 2023 года № 34-163</w:t>
            </w:r>
          </w:p>
        </w:tc>
      </w:tr>
    </w:tbl>
    <w:bookmarkStart w:name="z53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2023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12 572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1 736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04 января 2023 года № 34-163</w:t>
            </w:r>
          </w:p>
        </w:tc>
      </w:tr>
    </w:tbl>
    <w:bookmarkStart w:name="z54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04 января 2023 года № 34-163</w:t>
            </w:r>
          </w:p>
        </w:tc>
      </w:tr>
    </w:tbl>
    <w:bookmarkStart w:name="z559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Матыбулакского сельского округа на 2023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04 января 2023 года № 34-163</w:t>
            </w:r>
          </w:p>
        </w:tc>
      </w:tr>
    </w:tbl>
    <w:bookmarkStart w:name="z570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2023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47 886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04 января 2023 года № 34-163</w:t>
            </w:r>
          </w:p>
        </w:tc>
      </w:tr>
    </w:tbl>
    <w:bookmarkStart w:name="z581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2023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04 января 2023 года № 34-163</w:t>
            </w:r>
          </w:p>
        </w:tc>
      </w:tr>
    </w:tbl>
    <w:bookmarkStart w:name="z592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2023 год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04 января 2023 года № 34-163</w:t>
            </w:r>
          </w:p>
        </w:tc>
      </w:tr>
    </w:tbl>
    <w:bookmarkStart w:name="z602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04 января 2023 года № 34-163</w:t>
            </w:r>
          </w:p>
        </w:tc>
      </w:tr>
    </w:tbl>
    <w:bookmarkStart w:name="z613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2023 год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04 января 2023 года № 34-163</w:t>
            </w:r>
          </w:p>
        </w:tc>
      </w:tr>
    </w:tbl>
    <w:bookmarkStart w:name="z623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2023 год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40 792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04 января 2023 года № 34-163</w:t>
            </w:r>
          </w:p>
        </w:tc>
      </w:tr>
    </w:tbl>
    <w:bookmarkStart w:name="z634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2023 год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04 января 2023 года № 34-163</w:t>
            </w:r>
          </w:p>
        </w:tc>
      </w:tr>
    </w:tbl>
    <w:bookmarkStart w:name="z644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2023 год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04 января 2023 года № 34-163</w:t>
            </w:r>
          </w:p>
        </w:tc>
      </w:tr>
    </w:tbl>
    <w:bookmarkStart w:name="z654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2023 год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04 января 2023 года № 34-163</w:t>
            </w:r>
          </w:p>
        </w:tc>
      </w:tr>
    </w:tbl>
    <w:bookmarkStart w:name="z664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2023 год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04 января 2023 года № 34-163</w:t>
            </w:r>
          </w:p>
        </w:tc>
      </w:tr>
    </w:tbl>
    <w:bookmarkStart w:name="z674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2023 год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"16" ноября 2023 года № 9-40 "О внесении изменений в решение Жамбылского районного маслихата от 04 января 2023 года № 34-163 "О бюджетах сельских округов Жамбылского района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04 января 2023 года № 34-163</w:t>
            </w:r>
          </w:p>
        </w:tc>
      </w:tr>
    </w:tbl>
    <w:bookmarkStart w:name="z684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2023 год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Национальногофонда Республики Казахстан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