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a548" w14:textId="1a3a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Жамбылского районана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26 декабря 2023 года № 12-54.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Жамбылский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21 424 337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8 534 182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185 178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1 369 100тысяч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11 335 877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22 135 599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259 376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378 430тысяч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119 054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970 638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970 638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2 056 463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1 401 872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316 047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Жамбылского районного маслихата Алматинской области от 18.04.2024 </w:t>
      </w:r>
      <w:r>
        <w:rPr>
          <w:rFonts w:ascii="Times New Roman"/>
          <w:b w:val="false"/>
          <w:i w:val="false"/>
          <w:color w:val="000000"/>
          <w:sz w:val="28"/>
        </w:rPr>
        <w:t>№ 17-85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2024 год объемы бюджетных изъятий из бюджетов сельских округов в районный бюджет в сумме 542 149тысяч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Каргалинский сельский округ 94 600 тысячи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Узынагашский сельский округ 402 655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Шолаккаргалинский сельский округ 44 894 тысячи тенге.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2024 год объемы бюджетных субвенций, передаваемых из районного бюджета в бюджеты сельских округов, в сумме 572 402 тысячи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Аккайнарскому сельскому округу 24 006тысячи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Актерекскому сельскому округу 26 304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Аксенгирскому сельскому округу 28 897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Айдарлинскому сельскому округу 29 427 тысячи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Бозойскому сельскому округу 24 833 тысячи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Бериктасскому сельскому округу 29 962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Дегересскому сельскому округу 23 303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20 434 тысячи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Каракастекскому сельскому округу 29 218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Карасускому сельскому округу 78 659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Мынбаевскому сельскому округу 3 626 тысячи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Матыбулакскому сельскому округу 25 454 тысячи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Самсинскому сельскому округу 27 306 тысячи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Сарытаукумскому сельскому округу 26 482 тысячи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Таранскому сельскому округу 25 957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Талапскому сельскому округу 26 195 тысячи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Унгуртасскому сельскому округу 28 481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Ульгилинскому сельскому округу 25 822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Улькенскому сельскому округу 15 595 тысячи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Шиенскому сельскому округу 30 783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Темиржолскому сельскому округу 21 658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2024 год предусмотрены целевые текущие трансферты бюджетам сельских округов, в том числе на: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пунктов;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Жамбылского района.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2024 год в сумме 105 954 тысяч тенге.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руководителя аппарата районного маслихата А. Сабирова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26 декабря 2023 года № 12-54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Жамбылского районного маслихата Алматинской области от 18.04.2024 </w:t>
      </w:r>
      <w:r>
        <w:rPr>
          <w:rFonts w:ascii="Times New Roman"/>
          <w:b w:val="false"/>
          <w:i w:val="false"/>
          <w:color w:val="ff0000"/>
          <w:sz w:val="28"/>
        </w:rPr>
        <w:t>№ 17-85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21 424 337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8 534 182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4 489 472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2 544 003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1 945 469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1 650 902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1 650 902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185 178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1 369 100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1 313 100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1 313100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11 335 284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542 149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542 149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10 793 135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10 793 135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22 135 599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13 064 007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2 839012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1 826278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7 794 928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7 586 995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122 756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346 637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-970 638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1 401 872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1 401 872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1 401 872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1 401 872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 маслихата от 26 декабря 2023 года № 12-54</w:t>
            </w:r>
          </w:p>
        </w:tc>
      </w:tr>
    </w:tbl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13 000 833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4 307 034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1 987 922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892 453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1 095 469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1 374 002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1 374 002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186 728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частичистого доходагосударственныхпредприятий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1 814 540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1 758 540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1 758 540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6 692 531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610 811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610 811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6 081 720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6 081 720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4 743 538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2 124 706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1 643 714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Жамбылского районного маслихата от 26 декабря 2023 года № 12-54</w:t>
            </w:r>
          </w:p>
        </w:tc>
      </w:tr>
    </w:tbl>
    <w:bookmarkStart w:name="z8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14 425 716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8 073 002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3 832 747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1 692453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2 140 294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2 062 902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2 062 902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1 885 000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1 885 000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194 728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частичистого доходагосударственныхпредприятий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6 094 286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607 616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607 616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5 486 670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5 486 670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13 928 033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6 715 168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3 822 055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