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ec46" w14:textId="822e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Дегерес,Булак, Сункар,Караарша и Бесмойнак Дегересского сельского округа Жамбылского района,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Дегерсского сельского округа Жамбылского района Алматинской области от 9 октября 2023 года № 10-12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от 24 ноября 2022 года, с учетом мения населения сел Дегерес, Булак, Сункар и Бесмойнак Дегересского сельского округа аким Дегересского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села ДегересДегересского сельского округа Жамбылского района Алматинской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 улица Райымбек батыр (Райымбек батыр),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№2 улицаБөгенбай батыр (Богенбай батыр),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улице№3 улица Наурызбай батыр (Наурызбай батыр),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улице№4 улица Қабанбай батыр (Кабанбай батыр);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следующим улицам села Бесмойнак Дегересского сельского округа Жамбылского района Алматинской области: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№1 улица Ж.Садуақасов (Ж.Садуакасов),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№2 улица У.Нұрмақсұтов (У.Нурмаксутов),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№3 улица А.Айтқұлов (А.Айткулов),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№4 улица М.Қалиев (М.Калиев),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№5 улица Т.Абдыкадыров (Абдыкадыров),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№6 улица Қ.Сыдықов (К.Сыдыков),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№7 улица Н.Байбатшаев (Н.Байбатшаев),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№8 улица М.Дайыров (М.Дайыров),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№9 улица Таусамалы (Таусамалы),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№10 улица Жастар (Жастар),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№11 улица Тасқайнар (Таскайнар);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улице №1 села Булак Дегересского сельского округа Жамбылского района Алматинской областиулица Оспанхан Әубәкіров (Оспанхан Аубакиров).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Присвоить наименования следующим улицам села Каараарша Дегересского сельского округа Жамбылского района Алматинской области: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№1 улица Батыс (Батыс),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№2 улица Шығыс (Шығыс),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№3 улица Абдыкаимов Қарақойшы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№4 улица (Абдыкаимов Каракойшы),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№5 улица Қараарша (Караарша),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№6 улица Ә.Малыбаев (А.Малыбаев);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Присвоить наименования следующим улицам села Сункар Дегересского сельского округа Жамбылского района Алматинской области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№1. Қарасай батыр (Карасай батыр),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№2. Кеңсай (Кенсай),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№3. Суықтөбе (Суыктобе),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№4. Таусамалы (Таусамалы),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№5. Жастар (Жастар),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№6. Басбатыр (Басбатыр)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оставляю за собой.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Дегересского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