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5f21" w14:textId="1c95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новой улицы села Таргап Самсинского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Самсинского сельского округа Жамбылского района Алматинской области от 21 декабря 2023 года № 12-20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Таргап Самсинского сельского округа и на основании положительного заключения ономастической комиссии Алматинской области от 24 ноября 2022 года, аким Самсинского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"Сіргебаев Қойбағар" новой улице в селе Таргап Самсинского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главного специалиста государственного учреждения "Аппарат акима Самсинского сельского округа Жамбылского района" Копбосыновой Айша Сериковне опубликование настоящего решения после государственной регистрации в органах юстиции,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Самсинского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Ж.Мухаметжанов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