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2e28" w14:textId="81a2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Енбекшиказахского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12 мая 2023 года № 3-13. Утратило силу решением Енбекшиказахского районного маслихата Алматинской области от 17 ноября 2023 года № 10-46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Енбекшиказахского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Енбекшиказахского районного маслихата Сатыбалдиева Беглана Билибайулы.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"12" мая 2023 года № VIII-3-13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Енбекшиказахского районного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Енбекшиказахского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Енбекшиказахского районного маслихата" (далее – служащие корпуса "Б").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районного маслихата – административный государственный служащий корпуса "Б" категории Е-2;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служащий корпуса "Б" – лицо, занимающее административную государственную должность корпуса "Б", за исключением руководителя аппарата районного маслихата;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районного маслихата или служащий корпуса "Б";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повышение эффективности деятельности государственного органа;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государственного учреждения "Аппарат Енбекшиказахского районного маслихата"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"Выполняет функциональные обязанности удовлетворительно",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Организационное сопровождение оценки обеспечивается специалист аппарата, занимающийся кадровыми вопросами ом аппарата, занимающийся кадровыми вопросами аппарата Енбекшиказахского районного маслихата (далее – специалист аппарата, занимающийся кадровыми вопросами), в том числе посредством информационной системы.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аппарата, занимающийся кадровыми вопросами аппарата в информационной системе создается график оценки служащих, который утверждается председателем маслихата.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Специалист аппарата, занимающийся кадровыми вопросами обеспечивает ознакомление оцениваемого служащего корпуса "Б"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специалиста аппарата, занимающийся кадровыми вопросами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специалист аппарата, занимающийся кадровыми вопросами при содействии всех заинтересованных лиц и сторон.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 целей и общих результатов работы государственного органа за оцениваемый период;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проведение регулярного мониторинга степени выполнения им КЦИ/поставленных задач;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Специалист аппарата, занимающийся кадровыми вопросами обеспечивает: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проведение своевременного анализа и согласование КЦИ;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 аппарата, занимающийся кадровыми вопросами и участникам калибровочных сессий.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специалистом аппарата, занимающийся кадровыми вопросами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специалист аппарата, занимающийся кадровыми вопросами (при наличии технической возможности) обеспечивает размещение индивидуального плана работы в информационной системе.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случае, если срок с даты назначения служащего корпуса "Б"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Оценка достижения КЦИ руководителя аппарата осуществляется оценивающим лицом в сроки, установленные в пункте 5.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этом специалист аппарата, занимающийся кадровыми вопросами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целей государственного органа, либо на повышение эффективности деятельности государственного органа.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специалист аппарата, занимающийся кадровыми вопросами 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специалист аппарата, занимающийся кадровыми вопросами ом.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специалист аппарата, занимающийся кадровыми вопросами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Оценивающему лицу оценочный лист направляется информационной системой, либо в случае ее отсутствия специалист аппарата, занимающийся кадровыми вопросами.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качество выполнения функциональных обязанностей;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соблюдение сроков выполнения задач;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самостоятельность и инициативность;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трудовая дисциплина.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аппарата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руководителя аппарата районного маслихата: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управление командой;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лидерские качества;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сотрудничество;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оперативность;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саморазвитие;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инициативность;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служащих корпуса "Б":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специалист аппарата, занимающийся кадровыми вопросами, для каждого оцениваемого лица.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непосредственный руководитель;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специалист аппарата, занимающийся кадровыми вопросами должны быть учтены результаты оценки метода 360, в том числе наименее выраженные компетенции служащего корпуса "Б".</w:t>
      </w:r>
    </w:p>
    <w:bookmarkEnd w:id="120"/>
    <w:bookmarkStart w:name="z1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проводятся калибровочные сессии в порядке, предусмотренном в пункте 13 настоящей Методики.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служащего".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аппарата, занимающийся кадровыми вопросами организовывает деятельность калибровочной сессии.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 оценка принимается большинством голосов участников калибровочной сессии и оформляется соответствующим протоколом. Специалист аппарата, занимающийся кадровыми вопросами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