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1cb5" w14:textId="1c61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26 декабря 2022 года № VII-30-147 "О бюджете Енбекшиказахского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13 ноября 2023 года № 9-43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VII-30-147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176188)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годы,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22 838 088,3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13 264 355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123 661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968 974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8 481 098,3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26 760 318,3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368 740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472 925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104 185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4 290 970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4 290 970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3 677 820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77 617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690 767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Енбекшиказахского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"13" ноября 2023 года № VIII-9-43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"26" декабря 2022 года № VII-30-147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22 838 088,3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13 264 355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5 726 385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8 481 098,3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7 391 458,3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7 391 458,3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26 760 318,3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1 351 223,3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нациолнальных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выщестоящим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-4 290 970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4 290 970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