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4055" w14:textId="8594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29 декабря 2022 года № VII-31-149 "О бюджетах города Есик и сельских округов Енбекшиказахского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17 ноября 2023 года № 10-45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бюджетах города Есик и сельских округов Енбекшиказахского района на 2022-2024 годы"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VII-31-149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Аватского сельского округа на 2023-2025 годы,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70 113 тысяч тенге, в том числе: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43 685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26 428 тысяч тенге, в том числе: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9 800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16 628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78 501 тысяча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8 388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8 388 тысяч тенге.";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Асинского сельского округа на 2023-2025 годы, согласно приложениям 4, 5 и 6 к настоящему решению соответственно, в том числе на 2023 год в следующих объемах: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84 977 тысяч тенге, в том числе: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23 284 тысячи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61 693 тысячи тенге,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17 000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40 693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на компенсацию потерь в связи с принятием законодательства 4 000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85 665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688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688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Акшийского сельского округа на 2023-2025 годы, согласно приложениям 7, 8 и 9 к настоящему решению соответственно, в том числе на 2023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75 613 тысяч тенге, в том числе: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27 667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47 946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9 800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30 146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на компенсацию потерь в связи с принятием законодательства 8 000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75 618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тысяч тенге.";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Байдибек бия на 2023-2025 годы, согласно приложениям 10, 11 и 12 к настоящему решению соответственно, в том числе на 2023 год в следующих объемах: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72 470 тысяч тенге, в том числе: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57 943 тысячи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14 527 тысяч тенге,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1 000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13 527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73 543 тысячи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1 073 тысячи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1 073 тысячи тенге.";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Балтабайского сельского округа на 2023-2025 годы, согласно приложениям 13, 14 и 15 к настоящему решению соответственно, в том числе на 2023 год в следующих объемах: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68 490 тысяч тенге, в том числе: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58 717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9 761 тысяча тенге, в том числе: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2 300 тысяч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7 461 тысяча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74 443 тысячи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5 953 тысячи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5 953 тысячи тенге.";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Байтерекского сельского округа на 2023-2025 годы, согласно приложениям 16, 17 и 18 к настоящему решению соответственно, в том числе на 2023 год в следующих объемах: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160 054 тысячи тенге, в том числе: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144 254 тысячи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15 800 тысяч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15 800 тысяч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0 тенге;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165 333 тысячи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5 279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5 279 тысяч тенге.";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Болекского сельского округа на 2023-2025 годы, согласно приложениям 19, 20 и 21 к настоящему решению соответственно, в том числе на 2023 год в следующих объемах: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87 742 тысячи тенге, в том числе: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50 016 тысяч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37 726 тысяч тенге, в том числе: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18 200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19 526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90 800 тысяч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3 058 тысяч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3 058 тысяч тенге.";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Бартогайского сельского округа на 2023-2025 годы, согласно приложениям 22, 23 и 24 к настоящему решению соответственно, в том числе на 2023 год в следующих объемах: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75 619 тысяч тенге, в том числе: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33 366 тысяч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42 253 тысячи тенге, в том числе: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5 500 тысяч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36 753 тысячи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77 544 тысячи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1 925 тысяч тенге;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1 925 тысяч тенге.";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города Есик на 2023-2025 годы, согласно приложениям 25, 26 и 27 к настоящему решению соответственно, в том числе на 2023 год в следующих объемах: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1 453 436 тысяч тенге, в том числе: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467654 тысячи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489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2 800 тысяч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982 493 тысячи тенге, в том числе: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982 493 тысячи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1 454 672 тысячи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1 236 тысяч тенге;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1 236 тысяч тенге.";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Жанашарского сельского округа на 2023-2025 годы, согласно приложениям 28, 29 и 30 к настоящему решению соответственно, в том числе на 2023 год в следующих объемах: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78 660 тысяч тенге, в том числе: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47 812 тысяч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30 848 тысяч тенге, в том числе: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11 897 тысяч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18 951 тысяча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84 850 тысяч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6 190 тысяч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6 190 тысяч тенге.";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Каратурукского сельского округа на 2023-2025 годы, согласно приложениям 31, 32 и 33 к настоящему решению соответственно, в том числе на 2023 год в следующих объемах: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127 259 тысяч тенге, в том числе: 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37 241 тысяча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90 018 тысяч тенге, в том числе: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32 515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53 503 тысячи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на компенсацию потерь в связи с принятием законодательства 4 000 тысяч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128 906 тысяч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1 647 тысяч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1 647 тысяч тенге.";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Каракемерского сельского округа на 2023-2025 годы, согласно приложениям 34, 35 и 36 к настоящему решению соответственно, в том числе на 2023 год в следующих объемах: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91 215 тысяч тенге, в том числе: 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40 827 тысяч тенге;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340 тысяч тенге;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50 048 тысяч тенге, в том числе: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22 300 тысяч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27 748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95 424 тысячи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4 209 тысяч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4 209 тысяч тенге.";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Каражотинского сельского округа на 2023-2025 годы, согласно приложениям 37, 38 и 39 к настоящему решению соответственно, в том числе на 2023 год в следующих объемах: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67 638 тысяч тенге, в том числе: 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17 729 тысяч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49 909 тысяч тенге, в том числе: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2 600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45 309 тысяч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на компенсацию потерь в связи с принятием законодательства 2 000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68 458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820 тысяч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820 тысяч тенге.";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Кырбалтабайского сельского округа на 2023-2025 годы, согласно приложениям 40, 41 и 42 к настоящему решению соответственно, в том числе на 2023 год в следующих объемах: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65 526 тысяч тенге, в том числе: 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13 829 тысяч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51 697 тысяч тенге, в том числе: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5 700 тысяч тенге;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37 997 тысяч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на компенсацию потерь в связи с принятием законодательства 8 000 тысяч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65 526 тысяч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Корамского сельского округа на 2023-2025 годы, согласно приложениям 43, 44 и 45 к настоящему решению соответственно, в том числе на 2023 год в следующих объемах: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61 952 тысячи тенге, в том числе: 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13 117 тысяч тенге;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60 тысяч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48 775 тысяч тенге, в том числе: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500 тысяч тенге;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44 275 тысяч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на компенсацию потерь в связи с принятием законодательства 4 000 тысяч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62 483 тысячи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531 тысяча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531 тысяча тенге.";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Казахстанского сельского округа на 2023-2025 годы, согласно приложениям 46, 47 и 48 к настоящему решению соответственно, в том числе на 2023 год в следующих объемах: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77 501 тысяча тенге, в том числе: 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35 509 тысяч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41 992 тысячи тенге, в том числе: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3 000 тысяч тенге;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38 992 тысячи тенге;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78 877 тысяч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1 376 тысяч тенге;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1 376 тысяч тенге.";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Коктобинского сельского округа на 2023-2025 годы, согласно приложениям 49, 50 и 51 к настоящему решению соответственно, в том числе на 2023 год в следующих объемах: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134 417 тысяч тенге, в том числе: 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99 617 тысяч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34 800 тысяч тенге, в том числе: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30 800 тысяч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0 тенге;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на компенсацию потерь в связи с принятием законодательства 4 000 тысяч тенге;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139 789 тысяч тенге;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5 372 тысячи тенге;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5 372 тысячи тенге.";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Малыбайского сельского округа на 2023-2025 годы, согласно приложениям 52, 53 и 54 к настоящему решению соответственно, в том числе на 2023 год в следующих объемах: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68 969 тысяч тенге, в том числе: 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10 573 тысячи тенге;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58 396 тысяч тенге, в том числе: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8 500 тысяч тенге;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43 896 тысяч тенге;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на компенсацию потерь в связи с принятием законодательства 6 000 тысяч тенге;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69 359 тысяч тенге;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390 тысяч тенге;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390 тысяч тенге.";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Масакского сельского округа на 2023-2025 годы, согласно приложениям 55, 56 и 57 к настоящему решению соответственно, в том числе на 2023 год в следующих объемах: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68 188 тысяч тенге, в том числе: 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21 666 тысяч тенге;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46 522 тысячи тенге, в том числе: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2 700 тысяч тенге;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43 822 тысячи тенге; 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71 378 тысяч тенге;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3 190 тысяч тенге;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3 190 тысяч тенге.";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Согетинского сельского округа на 2023-2025 годы, согласно приложениям 58, 59 и 60 к настоящему решению соответственно, в том числе на 2023 год в следующих объемах: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54 371 тысяча тенге, в том числе: 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7 528 тысяч тенге;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46 843 тысячи тенге, в том числе: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500 тысяч тенге;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43 343 тысячи тенге;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на компенсацию потерь в связи с принятием законодательства 3 000 тысяч тенге;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55 078 тысяч тенге;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707 тенге;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707 тенге.";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Рахатского сельского округа на 2023-2025 годы, согласно приложениям 61, 62 и 63 к настоящему решению соответственно, в том числе на 2023 год в следующих объемах: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163 326 тысяч тенге, в том числе: 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131 960 тысяч тенге;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230 тысяч тенге;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31 136 тысяч тенге, в том числе: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31 136 тысяч тенге;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0 тенге;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169 817 тысяч тенге;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6 491 тысяча тенге;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6 491 тысяча тенге.";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Саймасайского сельского округа на 2023-2025 годы, согласно приложениям 64, 65 и 66 к настоящему решению соответственно, в том числе на 2023 год в следующих объемах: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575 222 тысячи тенге, в том числе: 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568 319 тысяч тенге;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500 тысяч тенге;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6 903 тысячи тенге, в том числе: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5 800 тысяч тенге;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1 103 тысячи тенге;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575 223 тысячи тенге;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тенге;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тенге.";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Ташкенсазского сельского округа на 2023-2025 годы, согласно приложениям 67, 68 и 69 к настоящему решению соответственно, в том числе на 2023 год в следующих объемах: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61 477 тысяч тенге, в том числе: 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19 740 тысяч тенге;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1 840 тенге;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39 897 тысяч тенге, в том числе: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3 100 тысяч тенге;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36 797 тысяч тенге;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62 580 тысяч тенге;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1 103 тысячи тенге;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1 103 тысячи тенге.";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Утвердить бюджет Тургенского сельского округа на 2023-2025 годы, согласно приложениям 70, 71 и 72 к настоящему решению соответственно, в том числе на 2023 год в следующих объемах: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164 478 тысяч тенге, в том числе: 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122 552 тысячи тенге;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41 926 тысяч тенге, в том числе: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23 926 тысяч тенге;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0 тенге;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на компенсацию потерь в связи с принятием законодательства 18 000 тысяч тенге;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173 772 тысячи тенге;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9 294 тысячи тенге;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9 294 тысячи тенге.";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Тескенсуйского сельского округа на 2023-2025 годы, согласно приложениям 73, 74 и 75 к настоящему решению соответственно, в том числе на 2023 год в следующих объемах: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86 504 тысячи тенге, в том числе: 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20 987 тысяч тенге;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70 тысяч тенге;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65 447 тысяч тенге, в том числе: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17 596 тысяч тенге;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47 851 тысяча тенге;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90 989 тысяч тенге;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4 485 тысяч тенге;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4 485 тысяч тенге.";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Утвердить бюджет Шелекского сельского округа на 2023-2025 годы, согласно приложениям 76, 77 и 78 к настоящему решению соответственно, в том числе на 2023 год в следующих объемах: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356 001 тысяча тенге, в том числе: 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197 581 тысяча тенге;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5 160 тысяч тенге;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260 тысяч тенге;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153 000 тысяч тенге, в том числе: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91 000 тысяч тенге;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19"/>
    <w:bookmarkStart w:name="z4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0 тенге;</w:t>
      </w:r>
    </w:p>
    <w:bookmarkEnd w:id="420"/>
    <w:bookmarkStart w:name="z42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на компенсацию потерь в связи с принятием законодательства 62 000 тысяч тенге;</w:t>
      </w:r>
    </w:p>
    <w:bookmarkEnd w:id="421"/>
    <w:bookmarkStart w:name="z4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362 417 тысяч тенге;</w:t>
      </w:r>
    </w:p>
    <w:bookmarkEnd w:id="422"/>
    <w:bookmarkStart w:name="z43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23"/>
    <w:bookmarkStart w:name="z43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4"/>
    <w:bookmarkStart w:name="z43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25"/>
    <w:bookmarkStart w:name="z43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26"/>
    <w:bookmarkStart w:name="z4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6 416 тысяч тенге;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6 416 тысяч тенге.".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Енбекшиказахского районного маслихата "По вопросам экономики, бюджета и финансов".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"17" ноября 2023 года № VIII-10-45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"29" декабря 2022 года № VII-31-149</w:t>
            </w:r>
          </w:p>
        </w:tc>
      </w:tr>
    </w:tbl>
    <w:bookmarkStart w:name="z442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2023 год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Енбекшиказахского районного маслихата от "17" ноября 2023 года № VIII-3-15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Енбекшиказахского районного маслихата от "29" декабря 2022 года № VII-31-149</w:t>
            </w:r>
          </w:p>
        </w:tc>
      </w:tr>
    </w:tbl>
    <w:bookmarkStart w:name="z445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Асинского сельского округа на 2023 год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Енбекшиказахского районного маслихата от "17" ноября 2023 года № VIII-10-45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Енбекшиказахского районного маслихата от "29" декабря 2022 года № VII-31-149</w:t>
            </w:r>
          </w:p>
        </w:tc>
      </w:tr>
    </w:tbl>
    <w:bookmarkStart w:name="z448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2023 год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Енбекшиказахского районного маслихата от "17" ноября 2023 года № VIII-10-45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Енбекшиказахского районного маслихата от "29" декабря 2022 года № VII-31-149</w:t>
            </w:r>
          </w:p>
        </w:tc>
      </w:tr>
    </w:tbl>
    <w:bookmarkStart w:name="z451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Байдибек бия на 2023 год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Енбекшиказахского районного маслихата от "17" ноября 2023 года № VIII-10-45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Енбекшиказахского районного маслихата от "29" декабря 2022 года № VII-31-149</w:t>
            </w:r>
          </w:p>
        </w:tc>
      </w:tr>
    </w:tbl>
    <w:bookmarkStart w:name="z454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Балтабайского сельского округа на 2023 год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Енбекшиказахского районного маслихата от "17" ноября 2023 года № VIII-10-45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Енбекшиказахского районного маслихата от "29" декабря 2022 года № VII-31-149</w:t>
            </w:r>
          </w:p>
        </w:tc>
      </w:tr>
    </w:tbl>
    <w:bookmarkStart w:name="z457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2023 год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Енбекшиказахского районного маслихата от "17" ноября 2023 года № VIII-10-45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Енбекшиказахского районного маслихата от "29" декабря 2022 года № VII-31-149</w:t>
            </w:r>
          </w:p>
        </w:tc>
      </w:tr>
    </w:tbl>
    <w:bookmarkStart w:name="z460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Болекского сельского округа на 2023 год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Енбекшиказахского районного маслихата от "17" ноября 2023 года № VIII-10-45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Енбекшиказахского районного маслихата от "29" декабря 2022 года № VII-31-149</w:t>
            </w:r>
          </w:p>
        </w:tc>
      </w:tr>
    </w:tbl>
    <w:bookmarkStart w:name="z463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Бартогайского сельского округа на 2023 год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государтсвенного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Енбекшиказахского районного маслихата от "17" ноября 2023 года № VIII-10-45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Енбекшиказахского районного маслихата от "29" декабря 2022 года № VII-31-149</w:t>
            </w:r>
          </w:p>
        </w:tc>
      </w:tr>
    </w:tbl>
    <w:bookmarkStart w:name="z466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Есик на 2023 год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Енбекшиказахского районного маслихата от "17" ноября 2023 года № VIII-10-45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Енбекшиказахского районного маслихата от "29" декабря 2022 года № VII-31-149</w:t>
            </w:r>
          </w:p>
        </w:tc>
      </w:tr>
    </w:tbl>
    <w:bookmarkStart w:name="z469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Жанашарского сельского округа на 2023 год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Енбекшиказахского районного маслихата от "17" ноября 2023 года № VIII-10-45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Енбекшиказахского районного маслихата от "29" декабря 2022 года № VII-31-149</w:t>
            </w:r>
          </w:p>
        </w:tc>
      </w:tr>
    </w:tbl>
    <w:bookmarkStart w:name="z472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Каратурукского сельского округа на 2023 год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Енбекшиказахского районного маслихата от "17" ноября 2023 года № VIII-10-45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Енбекшиказахского районного маслихата от "29" декабря 2022 года № VII-31-149</w:t>
            </w:r>
          </w:p>
        </w:tc>
      </w:tr>
    </w:tbl>
    <w:bookmarkStart w:name="z475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2023 год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Енбекшиказахского районного маслихата от "17" ноября 2023 года № VIII-10-45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Енбекшиказахского районного маслихата от "29" декабря 2022 года № VII-31-149</w:t>
            </w:r>
          </w:p>
        </w:tc>
      </w:tr>
    </w:tbl>
    <w:bookmarkStart w:name="z478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Каражотинского сельского округа на 2023 год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Енбекшиказахского районного маслихата от "17" ноября 2023 года № VIII-10-45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Енбекшиказахского районного маслихата от "29" декабря 2022 года № VII-31-149</w:t>
            </w:r>
          </w:p>
        </w:tc>
      </w:tr>
    </w:tbl>
    <w:bookmarkStart w:name="z481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Кырбалтабайского сельского округа на 2023 год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7 860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Енбекшиказахского районного маслихата от "17" ноября 2023 года № VIII-10-45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Енбекшиказахского районного маслихата от "29" декабря 2022 года № VII-31-149</w:t>
            </w:r>
          </w:p>
        </w:tc>
      </w:tr>
    </w:tbl>
    <w:bookmarkStart w:name="z484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Корамского сельского округа на 2023 год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Енбекшиказахского районного маслихата от "17" ноября 2023 года № VIII-10-45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Енбекшиказахского районного маслихата от "29" декабря 2022 года № VII-31-149</w:t>
            </w:r>
          </w:p>
        </w:tc>
      </w:tr>
    </w:tbl>
    <w:bookmarkStart w:name="z487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2023 год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Енбекшиказахского районного маслихата от "17" ноября 2023 года № VIII-10-45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Енбекшиказахского районного маслихата от "29" декабря 2022 года № VII-31-149</w:t>
            </w:r>
          </w:p>
        </w:tc>
      </w:tr>
    </w:tbl>
    <w:bookmarkStart w:name="z490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Коктобинского сельского округа на 2023 год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Енбекшиказахского районного маслихата от "22" мая 2023 года № VIII-3-15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Енбекшиказахского районного маслихата от "29" декабря 2022 года № VII-31-149</w:t>
            </w:r>
          </w:p>
        </w:tc>
      </w:tr>
    </w:tbl>
    <w:bookmarkStart w:name="z493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Малыбайского сельского округа на 2023 год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Енбекшиказахского районного маслихата от "17" ноября 2023 года № VIII-10-45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Енбекшиказахского районного маслихата от "29" декабря 2022 года № VII-31-149</w:t>
            </w:r>
          </w:p>
        </w:tc>
      </w:tr>
    </w:tbl>
    <w:bookmarkStart w:name="z496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Масакского сельского округа на 2023 год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Енбекшиказахского районного маслихата от "17" ноября 2023 года № VIII-10-45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Енбекшиказахского районного маслихата от "29" декабря 2022 года № VII-31-149</w:t>
            </w:r>
          </w:p>
        </w:tc>
      </w:tr>
    </w:tbl>
    <w:bookmarkStart w:name="z499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Согетинского сельского округа на 2023 год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Енбекшиказахского районного маслихата от "17" ноября 2023 года № VIII-10-45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Енбекшиказахского районного маслихата от "29" декабря 2022 года № VII-31-149</w:t>
            </w:r>
          </w:p>
        </w:tc>
      </w:tr>
    </w:tbl>
    <w:bookmarkStart w:name="z502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Рахатского сельского округа на 2023 год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Енбекшиказахского районного маслихата от "17" ноября 2023 года № VIII-10-45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Енбекшиказахского районного маслихата от "29" декабря 2022 года № VII-31-149</w:t>
            </w:r>
          </w:p>
        </w:tc>
      </w:tr>
    </w:tbl>
    <w:bookmarkStart w:name="z505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Саймасайского сельского округа на 2023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Енбекшиказахского районного маслихата от "17" ноября 2023 года № VIII-10-45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Енбекшиказахского районного маслихата от "29" декабря 2022 года № VII-31-149</w:t>
            </w:r>
          </w:p>
        </w:tc>
      </w:tr>
    </w:tbl>
    <w:bookmarkStart w:name="z508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Ташкенсазского сельского округа на 2023 год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Енбекшиказахского районного маслихата от "17" ноября 2023 года № VIII-10-45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Енбекшиказахского районного маслихата от "29" декабря 2022 года № VII-31-149</w:t>
            </w:r>
          </w:p>
        </w:tc>
      </w:tr>
    </w:tbl>
    <w:bookmarkStart w:name="z511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Тургенского сельского округа на 2023 год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Енбекшиказахского районного маслихата от "17" ноября 2023 года № VIII-10-45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 Енбекшиказахского районного маслихата от "29" декабря 2022 года № VII-31-149</w:t>
            </w:r>
          </w:p>
        </w:tc>
      </w:tr>
    </w:tbl>
    <w:bookmarkStart w:name="z514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Тескенсуйского сельского округа на 2023 год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Енбекшиказахского районного маслихата от "17" ноября 2023 года № VIII-10-45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 Енбекшиказахского районного маслихата от "29" декабря 2022 года № VII-31-149</w:t>
            </w:r>
          </w:p>
        </w:tc>
      </w:tr>
    </w:tbl>
    <w:bookmarkStart w:name="z517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Шелекского сельского округа на 2023 год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113 217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