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e0870" w14:textId="0be08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Енбекшиказахского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27 декабря 2023 года № 13-58.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7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Енбекшиказахский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2024-2026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37 081 577 тысяч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16 935 884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205 616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2 052 674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трансфертов 17 887 403 тысячи тенге;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39 429 489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671 485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812 240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140 755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3 019 397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3 019 397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3 681 258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1 133 192 тысячи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471 331 тысяча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Енбекшиказахского районного маслихата Алматинской области от 22.05.2024 </w:t>
      </w:r>
      <w:r>
        <w:rPr>
          <w:rFonts w:ascii="Times New Roman"/>
          <w:b w:val="false"/>
          <w:i w:val="false"/>
          <w:color w:val="000000"/>
          <w:sz w:val="28"/>
        </w:rPr>
        <w:t>№ VIII-22-111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2024 год целевые текущие трансферты из нижестоящего бюджета на компенсацию потерь вышестоящего бюджета в связи с изменением законодательства из бюджетов города районного значения, сельских округов в районный бюджет в сумме 1 839 965 тысяч тенге, в том числе: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Аватского cельского округа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 Байдибек бия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Балтабайского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Байтерекского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Болекского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Есик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Жанашарского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Каракемерского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Коктобинского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Рахатского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Саймасайского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Тургенского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Шелекского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15 569 тысяч тенге;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16 381 тысяча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36 180 тысяч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155 383 тысячи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14 375 тысяч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294 249 тысяч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49 546 тысяч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25 644 тысячи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71 337 тысяч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113 305 тысяч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863 372 тысячи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89 716 тысяч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94 908 тысяч тенге.</w:t>
            </w:r>
          </w:p>
        </w:tc>
      </w:tr>
    </w:tbl>
    <w:bookmarkStart w:name="z5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2023 год объемы бюджетных субвенций, передаваемых из районного бюджета в бюджеты города районного значения, сельских округов в сумме 198 281 тысяча тенге, в том числе: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Ассинскому сельскому округу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Акшийскому сельскому округу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Бартогайскому сельскому округу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Каратурукскому сельскому округу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Каражотинскому сельскому округу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Кырбалтабайскому сельскому округу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Корамскому сельскому округу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Казахстанскому сельскому округу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Малыбайскому сельскому округу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Масакскому сельскому округу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Согетинскому сельскому округу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Ташкенсазскому сельскому округу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Тескенсуйскому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 тысяч тенге;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8 566 тысяч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4 909 тысяч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1 279 тысяч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17 917 тысяч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20 892 тысячи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28 433 тысячи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3 781 тысяча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27 923 тысячи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6 553 тысячи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32 925 тысяч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14 638 тысяч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16 865 тысяч тенге.</w:t>
            </w:r>
          </w:p>
        </w:tc>
      </w:tr>
    </w:tbl>
    <w:bookmarkStart w:name="z7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2024 год предусмотрены целевые текущие трансферты бюджетам города районного значения, сельских округов, в том числе на:</w:t>
      </w:r>
    </w:p>
    <w:bookmarkEnd w:id="26"/>
    <w:bookmarkStart w:name="z7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 по содействию экономическому развитию регионов в рамках Программы развития регионов до 2025 года;</w:t>
      </w:r>
    </w:p>
    <w:bookmarkEnd w:id="27"/>
    <w:bookmarkStart w:name="z7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трансфертов бюджетам города районного значения, сельских округов определяется на основании постановления акимата Енбекшиказахского района. </w:t>
      </w:r>
    </w:p>
    <w:bookmarkEnd w:id="28"/>
    <w:bookmarkStart w:name="z8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2024 год в сумме 156 970 тысяч тенге.</w:t>
      </w:r>
    </w:p>
    <w:bookmarkEnd w:id="29"/>
    <w:bookmarkStart w:name="z8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постоянную комиссию Енбекшиказахского районного маслихата по вопросам экономики, бюджета и финансов.</w:t>
      </w:r>
    </w:p>
    <w:bookmarkEnd w:id="30"/>
    <w:bookmarkStart w:name="z8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Енбекшиказахского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Енбекшиказахского районного маслихата от "27" декабря 2023 года № VIII-13-58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Енбекшиказахского районного маслихата Алматинской области от 22.05.2024 </w:t>
      </w:r>
      <w:r>
        <w:rPr>
          <w:rFonts w:ascii="Times New Roman"/>
          <w:b w:val="false"/>
          <w:i w:val="false"/>
          <w:color w:val="ff0000"/>
          <w:sz w:val="28"/>
        </w:rPr>
        <w:t>№ VIII-22-111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37 081 577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16 935 884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7 805 850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Корпоротивный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2 642 304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5 163 546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4 200 023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4 200 023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3 340 762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3 340 762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672 928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644 813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916 321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916 321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205 616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2 052 674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1 103 754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1 103 754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948 920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948 920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17 887 403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2 479 010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2 479 010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15 408 393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15 408 393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39 429 489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обласьного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 района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3 703 113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1 135 967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1 135 967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1 135 967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2 336 418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2 336 418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1 554 136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19 347 764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7 083 381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1 395 305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трасферты нижестоящим бюджетам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1 031 460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4 958 912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3 669 664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10 836 551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10 731 386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10 672 763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1 427 832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1 427 832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1 233 877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соревнаваний на районном (города областного значения)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государтсвенности и формирования социального оптимизма граждан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1 683 655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внутрирайонными сообщениям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2 847 574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2 829 776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1 828 248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1 828 248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8 465 985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8 465 985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8 465 985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4 956 415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3 267 612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-3 019 397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3 019 397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3 681 258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3 681 258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3 681 258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Енбекшиказахского районного маслихата от "27" декабря 2023 года № VIII-13-58</w:t>
            </w:r>
          </w:p>
        </w:tc>
      </w:tr>
    </w:tbl>
    <w:bookmarkStart w:name="z8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85"/>
        <w:gridCol w:w="585"/>
        <w:gridCol w:w="585"/>
        <w:gridCol w:w="585"/>
        <w:gridCol w:w="585"/>
        <w:gridCol w:w="585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29 158 715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15 935 884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7 305 850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Корпоротивный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2 142 304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5 163 546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3 700 023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3 700 023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3 340 762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1 836 309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11 180 906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2 502 883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2 502 883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8 678 023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8 678 023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29 158 715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обласьного значения)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 района (города обласьного значения)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3 834 466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1 198 984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1 198 984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1 198 984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2 436 418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2 436 418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1 628 119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9 068 416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1 488 947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жилищной инспекции района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трасферты нижестоящим бюджетам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1 187 545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7 216 347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2 039 343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2 039 343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5 177 004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4 882 004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 и спорта района (города областного значения)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 и спорта района (города областного значения)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нациолнальных видов спорта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соревнаваний на районном (города областного значения) уровне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(города областного значения)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 и спорта района (города областного значения)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(города областного значения)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государтсвенности и формирования социального оптимизма граждан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строительства, архитектуры и градостроительства на местном уровне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2 056 618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(города областного значения)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(города областного значения)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внутрирайонными сообщениям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2 072 984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2 072 984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транспорта, автомобильных дорог района (города областного значения)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1 910 520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1 910 520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7 370 329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7 370 329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7 370 329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5 098 254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2 066 826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205 249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2 303 851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2 303 851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2 303 851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2 303 851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-383 938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Енбекшиказахского районного маслихата от "27" декабря 2023 года № VIII-13-58</w:t>
            </w:r>
          </w:p>
        </w:tc>
      </w:tr>
    </w:tbl>
    <w:bookmarkStart w:name="z9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2026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27 110 617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16 420 638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7 402 253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Корпоротивный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2 238 707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5 163 546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3 866 524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3 866 524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3 491 096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3 491 096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703 210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673 830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957 555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957 555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Возгаграждения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3 867 061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1 103 754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1 103 754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2 763 307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2 763 307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6 615 485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2 468 016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2 468 016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4 147 469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4 147 469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27 385 801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обласьного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 района (города обласьного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3 983 116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1 228 984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1 228 984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1 228 984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2 535 068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2 535 068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1 628 119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4 066 684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2 592 752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жилищной инспекции района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1 473 932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1 473 932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1 067 355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нациолнальных видов спорта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соревнаваний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государтсвенности и формирования социального оптимизма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строительства, архитектуры и градостроительства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внутрирайонными сообщениям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2 078 670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2 078 670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транспорта,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1 910 520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1 910 520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14 099 352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14 099 352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14 099 352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11 815 086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2 066 826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217 440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-701 424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