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c5bef" w14:textId="d2c5b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селе Жаңа жұлдыз Казахстанского сельского округа Железинского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Казахстанского сельского округа Железинского района Павлодарской области от 26 декабря 2023 года № 9-р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учитывая мнение жителей села Жаңа жұлдыз Казахстанского сельского округа и на основании заключения областной ономастической комиссии от 21 ноября 2016 года, аким Казахстанского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"Школьная" на улицу "Бөгенбай батыр" в селе Жаңа жұлдыз Казахстанского сельского округа Железинского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Казахстанского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Тогайбаев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