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dff78" w14:textId="34dff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Илийского районного маслихата от 23 декабря 2022 года № 31-104 "О бюджете Илийского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Илийского районного маслихата Алматинской области от 20 июля 2023 года № 7-23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Илийский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Илийского районного маслихата "О бюджете Илийского района на 2023-2025 годы" от 23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31-104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176644)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на 2023-2025 годы согласно приложениям 1, 2 и 3 к настоящему решению соответственно, в том числе на 2023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242 071 204 тысячи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227 119 971 тысяча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52 889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2 424 088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12 474 256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245 215 814 тысячи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10 234 тысячи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77 625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67 391 тысяча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3 154 844 тысячи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3 154 844 тысячи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2 159 867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437 511 тысяча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1 432 488 тысяч тенге.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Илийского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Илийского районного маслихата от 20 июля 2023 года № 7-23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Илийского районного маслихата от 23 декабря 2022 года № 31-104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242 071 204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227 119 971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8 867 118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8 079 913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787 205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214 627 673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214 530 673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2 424 088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324 088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324 088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12 474 256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10 821 873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10 821 873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245 215 814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943 084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787 109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731 040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486 603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212 983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 - 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4 502 581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1 285 470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1 285 470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3 050 439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3 050 439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1 142 887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278 320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277 748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1 109 415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166 672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13 092 279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8 493 877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1 376 639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1 376 639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3 020 341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2 449 634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225 107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1 451 197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1 451 197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1 501 424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1 501 424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1 144 276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306 941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2 709 501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2 180 844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419 139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571 645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1 190 060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528 657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436 853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1 888 901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1 514 034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861 270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647 158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374 867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188 896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183 934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492 135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1 325 935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1 325 935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1 017 545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1 017 545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173 716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приютов, пунктов временного содержания для животных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2 151 694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1 747 914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1 692 201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722 287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893 615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403 780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403 780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393 627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4 554 138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4 525 815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160 680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Резерв местного исполнительного органа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160 680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1 627 599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1 627 599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1 889 802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1 762 390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491 534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436 029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233 320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233 320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233 320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233 320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217 571 893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217 571 893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217 571 893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217 478 414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-3 154 844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3 154 844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1 432 488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437 511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437 511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437 511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437 511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