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92da" w14:textId="c539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иностранцевпо Илийскому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23 августа 2023 года № 9-32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 Закона Республики Казахстан "О местном государственном управлении и самоуправлении в Республике Казахстан", постановлением 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Илийскому району в местах размещения туристов с 1 января по 31 декабря 2023 года включительно – 1 (один) процентов от стоимости пребывания.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