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5d80" w14:textId="b425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23 декабря 2022 года № 31-104 "О бюджете Илийского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10 ноября 2023 года № 13-41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31-104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176644)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242 601 284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227 119 971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52 893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2 429 023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12 999 397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244 434 352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(-) 7 746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67 275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75 021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1 825 322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1 825 322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837 975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445 141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1 432 488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10 ноября 2023 года № 13-41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23 декабря 2022 года № 31-104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227 119 971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214 674 450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214 530 673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244 434 352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218 267 475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217 478 414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