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1591" w14:textId="5631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28 декабря 2022 года № 32-107 "О бюджетах поселка Боралдай и сельских округов Илийского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16 ноября 2023 года № 14-42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32-107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176981)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2023-2025 годы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742 053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635 247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106 806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742 879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826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826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826 тысяч тенге".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2023-2025 годы согласно приложениям 4, 5 и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608 306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463 157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145 149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616 616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8 310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дефицита(использование профицита) бюджета 8 310 тысяч тенге.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8 310 тысяч тенге".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2023-2025 годы согласно приложениям 7, 8 и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1 171 656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1 034 138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137 518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1 172 487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831 тысяча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831 тысяча тенге.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831 тысяча тенге".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2023-2025 годы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273 418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203 632 тысячи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69 786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276 814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3 396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3 396 тысяч тенге.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3 396 тысяч тенге".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2023-2025 годы согласно приложениям 13, 14 и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272 859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226 633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46 226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274 765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1 906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1 906 тысяч тенге.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1 906 тысяч тенге".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2023-2025 годы согласно приложениям 16, 17 и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191 681 тысяча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118 342 тысячи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73 339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209 184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17 503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17 503 тысячи тенге.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17 503 тысячи тенге".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2023-2025 годы согласно приложениям 19, 20 и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161 341 тысяча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26 301 тысяча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135 040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167 681 тысяча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6 340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6 340 тысяч тенге.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6 340 тысяч тенге".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2023-2025 годы согласно приложениям 22, 23 и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133 746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92 376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41 370 тысяч тенге.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145 321 тысяча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11 575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11 575 тысяч тенге.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11 575 тысяч тенге".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2023-2025 годы согласно приложениям 25, 26 и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160 277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55 295 тысяч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104 982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161 119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842 тысячи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842 тысячи тенге.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842 тысячи тенге".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2023-2025 годы согласно приложениям 28, 29 и 30 к настоящему решению соответственно, в том числе на 2023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913 748 тысяч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699 389 тысяч тенге;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214 359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918 022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4 274 тысячи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4 274 тысячи тенге.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4 274 тысячи тенге".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16 ноября 2023 года № 14-42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28 декабря 2022 года № 32-107</w:t>
            </w:r>
          </w:p>
        </w:tc>
      </w:tr>
    </w:tbl>
    <w:bookmarkStart w:name="z19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2023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16 ноября 2023 года № 14-42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28 декабря 2022 года № 32-107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2023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16 ноября 2023 года № 14-42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28 декабря 2022 года № 32-107</w:t>
            </w:r>
          </w:p>
        </w:tc>
      </w:tr>
    </w:tbl>
    <w:bookmarkStart w:name="z20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16 ноября 2023 года № 14-42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28 декабря 2022 года № 32-107</w:t>
            </w:r>
          </w:p>
        </w:tc>
      </w:tr>
    </w:tbl>
    <w:bookmarkStart w:name="z20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2023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16 ноября 2023 года № 14-42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28 декабря 2022 года № 32-107</w:t>
            </w:r>
          </w:p>
        </w:tc>
      </w:tr>
    </w:tbl>
    <w:bookmarkStart w:name="z21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2023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16 ноября 2023 года № 14-42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28 декабря 2022 года № 32-107</w:t>
            </w:r>
          </w:p>
        </w:tc>
      </w:tr>
    </w:tbl>
    <w:bookmarkStart w:name="z21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16 ноября 2023 года № 14-42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28 декабря 2022 года № 32-107</w:t>
            </w:r>
          </w:p>
        </w:tc>
      </w:tr>
    </w:tbl>
    <w:bookmarkStart w:name="z218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2023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16 ноября 2023 года № 14-42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28 декабря 2022 года № 32-107</w:t>
            </w:r>
          </w:p>
        </w:tc>
      </w:tr>
    </w:tbl>
    <w:bookmarkStart w:name="z22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2023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16 ноября 2023 года № 14-42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28 декабря 2022 года № 32-107</w:t>
            </w:r>
          </w:p>
        </w:tc>
      </w:tr>
    </w:tbl>
    <w:bookmarkStart w:name="z22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2023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16 ноября 2023 года № 14-42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28 декабря 2022 года № 32-107</w:t>
            </w:r>
          </w:p>
        </w:tc>
      </w:tr>
    </w:tbl>
    <w:bookmarkStart w:name="z23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2023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