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5d9d" w14:textId="fcf5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Илийского районного маслихата</w:t>
      </w:r>
    </w:p>
    <w:p>
      <w:pPr>
        <w:spacing w:after="0"/>
        <w:ind w:left="0"/>
        <w:jc w:val="both"/>
      </w:pPr>
      <w:r>
        <w:rPr>
          <w:rFonts w:ascii="Times New Roman"/>
          <w:b w:val="false"/>
          <w:i w:val="false"/>
          <w:color w:val="000000"/>
          <w:sz w:val="28"/>
        </w:rPr>
        <w:t>Решение Илийского районного маслихата Алматинской области от 17 января 2023 года № 33-110</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Республики Казахстан",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Илийский районный маслихат РЕШИЛ:</w:t>
      </w:r>
    </w:p>
    <w:bookmarkEnd w:id="1"/>
    <w:bookmarkStart w:name="z9" w:id="2"/>
    <w:p>
      <w:pPr>
        <w:spacing w:after="0"/>
        <w:ind w:left="0"/>
        <w:jc w:val="both"/>
      </w:pPr>
      <w:r>
        <w:rPr>
          <w:rFonts w:ascii="Times New Roman"/>
          <w:b w:val="false"/>
          <w:i w:val="false"/>
          <w:color w:val="000000"/>
          <w:sz w:val="28"/>
        </w:rPr>
        <w:t>
      1. Утвердить регламент Илийского районного маслихата согласно приложению к настоящему решению.</w:t>
      </w:r>
    </w:p>
    <w:bookmarkEnd w:id="2"/>
    <w:bookmarkStart w:name="z10" w:id="3"/>
    <w:p>
      <w:pPr>
        <w:spacing w:after="0"/>
        <w:ind w:left="0"/>
        <w:jc w:val="both"/>
      </w:pPr>
      <w:r>
        <w:rPr>
          <w:rFonts w:ascii="Times New Roman"/>
          <w:b w:val="false"/>
          <w:i w:val="false"/>
          <w:color w:val="000000"/>
          <w:sz w:val="28"/>
        </w:rPr>
        <w:t xml:space="preserve">
      2. Отменить решение Илийского районного маслихата </w:t>
      </w:r>
      <w:r>
        <w:rPr>
          <w:rFonts w:ascii="Times New Roman"/>
          <w:b w:val="false"/>
          <w:i w:val="false"/>
          <w:color w:val="000000"/>
          <w:sz w:val="28"/>
        </w:rPr>
        <w:t>№ 16-54</w:t>
      </w:r>
      <w:r>
        <w:rPr>
          <w:rFonts w:ascii="Times New Roman"/>
          <w:b w:val="false"/>
          <w:i w:val="false"/>
          <w:color w:val="000000"/>
          <w:sz w:val="28"/>
        </w:rPr>
        <w:t xml:space="preserve"> от 26 января 2022 года "Об утверждении регламента Илийский районного маслихата".</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Илийского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Илийского районного маслихата от 17 января 2023 года № 33-110</w:t>
            </w:r>
          </w:p>
        </w:tc>
      </w:tr>
    </w:tbl>
    <w:bookmarkStart w:name="z14" w:id="5"/>
    <w:p>
      <w:pPr>
        <w:spacing w:after="0"/>
        <w:ind w:left="0"/>
        <w:jc w:val="left"/>
      </w:pPr>
      <w:r>
        <w:rPr>
          <w:rFonts w:ascii="Times New Roman"/>
          <w:b/>
          <w:i w:val="false"/>
          <w:color w:val="000000"/>
        </w:rPr>
        <w:t xml:space="preserve"> Регламент Илийского районного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1. Настоящий регламент Илийского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Илийской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Илийской районной избирательной комиссии открывает первую сессию маслихата и ведет ее до избрания председателя маслихата. Председатель Илийской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Илийского района.</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Илийского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Илийского района.</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Илийского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Илийского района, акимы поселка Боралдай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4"/>
    <w:bookmarkStart w:name="z64" w:id="55"/>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Илийского района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поселка Боралдай и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Илийским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городов поселка Боралдай,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поселка Боралдай, сельских округов отдельными решениями маслихата района.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Илийского района.</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Илийского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Илийского района.</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Илийского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поселка Боралдай, сельского округа.</w:t>
      </w:r>
    </w:p>
    <w:bookmarkEnd w:id="99"/>
    <w:bookmarkStart w:name="z109" w:id="100"/>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Боралдай,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38. Отчет маслихата Илийского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6"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Илийского района,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Параграф 1. Председатель маслихата</w:t>
      </w:r>
    </w:p>
    <w:bookmarkEnd w:id="118"/>
    <w:bookmarkStart w:name="z128" w:id="119"/>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45. При отсутствии председателя Илийского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председателямаслихата избрание нового председателя проводится в порядке, установленном Законом и настоящим Регламентом.</w:t>
      </w:r>
    </w:p>
    <w:bookmarkEnd w:id="127"/>
    <w:bookmarkStart w:name="z13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2"/>
    <w:bookmarkStart w:name="z162" w:id="153"/>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64" w:id="155"/>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председатель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61.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63.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