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167c" w14:textId="d501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и переименовании улиц Байсеркенского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Байсеркенского сельского округа Илийского района Алматинской области от 19 апреля 2023 года № 01-21/273. Зарегистрировано Департаментом юстиции Алматинской области 20 апреля 2023 года № 5982-05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Байсеркенского сельского округа и на основании заключения ономастической комиссии Алматинской области от 24 ноября 2022 года, аким Байсеркенского сельского округа Илийского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Байсеркенского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селе Байсерке улицу "Шоссейная" в улицу "Азаттық", улицу "Заречная" в улицу "Ақбұлақ", улицу "Центральная" в улицу "Нұрлы", улицу "Центральная" в улицу "Жібек жолы", улицу "УМР-2" в улицу "Қоңырөлең", улицу "Школьная улицу "Көктем", улицу "Целинная" в улицу "Іле", улицу "Октябрьская" в ули" в улицу "Жолашар", улицу "Сиреневая" в улицу "Бұлбұл", улицу "Комарова" в улицу "Баянды", улицу "Учительская" в улицу "Талғат Бигелдинов", улицу "Северная" в цу "Қыз Жібек", улицу "Мир" в улицу "Ақшам";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селе Әли улицу "Школьная" в улицу "Аманат";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селе Жаңаталап улицу "Мир" в улицу "Алдияр", "1-улицу" в улицу "Ыбырай Алтынсарин", "2-улицу" в улицу "Мәшһүр Жүсіп", "3-улицу" в улицу "Қайрат Рысқұлбеков", "4-улицу" в улицу "Қабанбай батыр", "5-улицу" в улицу "Қасым Қайсенов", "6-улицу" в улицу "Алаш", "7-улицу" в улицу "Жетісу", "8-улицу" в улицу "Жігер";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селе Жаңадәуір улицу "Овражная" в улицу "Іле", улицу "Учительская" в улицу "Тұран", улицу "Школьная" в улицу "Төле би", улицу "Мир" в улицу "Тұрар Рысқұлов", улицу "МТФ-2" в улицу "Қазығұрт", улицу "Молодежная" в улицу "Мұқағали Мақатаев";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селе Ынтымақ "1-улицу" в улицу "Қадырғали Жалайыри", "2-улицу" в улицу "Ырысты", "3-улицу" в улицу "Көксу", "4-улицу" в улицу "Қабанбай батыр", "5-улицу" в улицу "Дәнеш Рақышев", "6-улицу" в улицу "Іле", "7-улицу" в улицу "Тәуелсіздік", "8-улицу" в улицу "Хантау", "9-улицу" в улицу "Жетісу", "10-улицу" в улицу "Сарыарқа", "11-улицу" в улицу "Түркістан", "12-улицу" в улицу "Маралды", "13-улицу" в улицу "Үшқоңыр", "14-улицу" в улицу "Семей", "15-улицу" в улицу "Отырар";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селе Қоянқұс улицу "Береговая" в улицу "Қарасай Батыр", улицу "Новая/Энергетиков" в улицу "Наурызбай батыр", улицу "Квартал Д" в улицу "Алматы".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следующим новым улицам села Әли: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новую улицу в улицу "Жас Дәурен", новую улицу в улицу "Абай".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Байсеркенского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