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2268" w14:textId="5752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30 декабря 2022 года № 32-3 "О бюджетах города, сельских округов Карасайского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17 ноября 2023 года № 10-3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бюджетах города, сельских округов Карасайского района на 2023-2025 годы"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Каскелен Карасайского района на 2023-2025 годы согласно приложениям 1, 2,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1 864 507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1 501 793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362 714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1 890 511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26 004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26 004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26 004 тысячи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Жамбылского сельского округа Карасайского района на 2023-2025 годы согласно приложениям 4, 5,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258 903 тысячи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175 160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83 743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261 606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2 703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2 703 тысячи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2 703 тысячи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Елтайского сельского округа Карасайского района на 2023-2025 годы согласно приложениям 7, 8, 9 к настоящему решению 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308 790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231 242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77 548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329 236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20 446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20 446 тысяч тенге, в тои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20 446 тысяч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Жибек жолы Карасайского района на 2023-2025 годы согласно приложениям 10, 11,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401 361 тысяча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305 573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95 788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405 353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 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3 992 тысячи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3 992 тысячи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3 992 тысячи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Райымбекского сельского округа Карасайского района на 2023-2025 годы согласно приложениям 13, 14,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819 026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614 282 тысячи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204 744 тысячи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836 587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17 561 тысяча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17 561 тысяча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17 561 тысяча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Первомайского сельского округа Карасайского района на 2023-2025 годы согласно приложениям 16, 17, 18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168 755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79 426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89 329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172 298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3 543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3 543 тысячи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3 543 тысячи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Жандосовского сельского округа Карасайского района на 2023-2025 годы согласно приложениям 19, 20,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200 997 тысяч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151 715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49 282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206 682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5 685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5 685 тысяч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5 685 тысяч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Умтылского сельского округа Карасайского района на 2023-2025 годы согласно приложениям 22, 23,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301 514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242 610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58 904 тысячи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315 314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13 800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13 800 тысяч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13 800 тысяч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Шамалганского сельского округа Карасайского района на 2023-2025 годы согласно приложениям 25, 26,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409 026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271 817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137 209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415 865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6 839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6 839 тысяч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6 839 тысяч тенге.";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Иргелинского сельского округа Карасайского района на 2023-2025 годы согласно приложениям 28, 29,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693 590 тысяч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585 007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108 583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706 289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12 699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12 699 тысяч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12 699 тысяч тенге.";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Айтейского сельского округа Карасайского района на 2023-2025 годы согласно приложениям 31, 32, 33 к настоящему решению соответственно, в том числе на 2023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289 734 тысячи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117 961 тысяча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171 773 тысячи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295 407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5 673 тысячи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5 673 тысячи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5 673 тысячи тенге.";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17 ноября 2023 года № 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30 декабря 2022 года № 32-3</w:t>
            </w:r>
          </w:p>
        </w:tc>
      </w:tr>
    </w:tbl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2023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1 864 507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-26 004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17 ноября 2023 года № 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30 декабря 2022 года № 32-3</w:t>
            </w:r>
          </w:p>
        </w:tc>
      </w:tr>
    </w:tbl>
    <w:bookmarkStart w:name="z2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17 ноября 2023 года № 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30 декабря 2022 года № 32-3</w:t>
            </w:r>
          </w:p>
        </w:tc>
      </w:tr>
    </w:tbl>
    <w:bookmarkStart w:name="z22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2023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-20 446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17 ноября 2023 года № 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30 декабря 2022 года № 32-3</w:t>
            </w:r>
          </w:p>
        </w:tc>
      </w:tr>
    </w:tbl>
    <w:bookmarkStart w:name="z224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2023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-3 992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Карасайского районного маслихата от 17 ноября 2023 года № 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Карасайского районного маслихата от 30 декабря 2022 года № 32-3</w:t>
            </w:r>
          </w:p>
        </w:tc>
      </w:tr>
    </w:tbl>
    <w:bookmarkStart w:name="z22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2023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204 744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107 379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-17 561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Карасайского районного маслихата от 17 ноября 2023 года № 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Карасайского районного маслихата от 30 декабря 2022 года № 32-3</w:t>
            </w:r>
          </w:p>
        </w:tc>
      </w:tr>
    </w:tbl>
    <w:bookmarkStart w:name="z231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2023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17 ноября 2023 года № 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Карасайского районного маслихата от 30 декабря 2022 года № 32-3</w:t>
            </w:r>
          </w:p>
        </w:tc>
      </w:tr>
    </w:tbl>
    <w:bookmarkStart w:name="z23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2023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Карасайского районного маслихата от 17 ноября 2023 года № 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Карасайского районного маслихата от 30 декабря 2022 года № 32-3</w:t>
            </w:r>
          </w:p>
        </w:tc>
      </w:tr>
    </w:tbl>
    <w:bookmarkStart w:name="z239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2023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64 548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-13 800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Карасайского районного маслихата от 17 ноября 2023 года № 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Карасайского районного маслихата от 30 декабря 2022 года № 32-3</w:t>
            </w:r>
          </w:p>
        </w:tc>
      </w:tr>
    </w:tbl>
    <w:bookmarkStart w:name="z243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2023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районого маслихата от 17 ноября 2023 года № 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Карасайского районого маслихата от 30 декабря 2022 года № 32-3</w:t>
            </w:r>
          </w:p>
        </w:tc>
      </w:tr>
    </w:tbl>
    <w:bookmarkStart w:name="z247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2023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245 558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Карасайского районного маслихата от 17 ноября 2023 года № 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Карасайского районного маслихата от 30 декабря 2022 года № 32-3</w:t>
            </w:r>
          </w:p>
        </w:tc>
      </w:tr>
    </w:tbl>
    <w:bookmarkStart w:name="z251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2023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289 734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-5 673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