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9ce9" w14:textId="5889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Карасайского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19 января 2023 года № 33-8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№704 "Об утверждении Типового регламента маслихата"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подразделений", Законом Республики Казахстан "О внесении и изменений и дополнений в некоторые законодательные акты Республики Казахстан по вопросам реализации Послания Главы государства от 16 марта 2022 года",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новой редакции Положение государственного учреждения "Аппарат Карасайского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Карасайского районного маслихата от 13 мая 2022 года № 19-4 "Об утверждении Положения государственного учреждения "Аппарат Карасайского районного маслихата".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Карасайского районного маслихата Абильбекова Кордая.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19 января 2023 года № 33-8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Карасайского районного маслихата" (далее – аппарат маслихата) является государственным органом Республики Казахстан, осуществляющим деятельность Карасайского районного маслихата, его органов и депутатов.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Карасайского районного маслихата и другими актами, предусмотренными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040900, Республика Казахстан, Алматинская область, Карасайский район, город Каскелен, улица Абылайхана №213.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учреждения: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"Қарасай аудандық мәслихатының аппараты" мемлекеттік мекемесі.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Карасайского районного маслихата".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"Қарасай аудандық мәслихатының аппараты" ММ.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ГУ "Аппарат Карасайского районного маслихата".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эффективной деятельности районного маслихата, его органов и депутатов.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организационное, документационное, правовое, информационно-аналитическое обеспечение деятельности районного маслихата, его органов и депутатов;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контрольных функций районного маслихата и его органов.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исполнения обращений юридических и физических лиц, адресованных в районной маслихат;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протоколирование сессий районного маслихата и заседаний постоянных комиссий.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на соответствие действующему законодательству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районного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районного маслихата и его органов, публикация нормативных правовых актов, принимаемых маслихатом района;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поступившей информации, отчетов руководителей исполнительных органов, подготовка аналитических материалов;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наполнение официального сайта маслихата необходимой информацией о деятельности районного маслихата, его органов и депутатов;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сотрудников аппарата районного маслихата;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функций возлагаемых на аппарат маслихата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и представление на государственную регистрацию в органы юстиции решений маслихата нормативно-правового характера.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и полномочий осуществляется в пределах компетенции, установленной для государственных органов законодательством Республики Казахстан.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председателем районного маслихата,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председателя районного маслихата: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24 Закона Республики Казахстан "О местном государственном управлении и самоуправлении в Республике Казахстан";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Законом Республики Казахстан "О местном государственном управлении и самоуправлении в Республике Казахстан", законодательством Республики Казахстан, регламентом и решением маслихата;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председателя районного маслихата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19 Закона Республики Казахстан "О местном государственном управлении и самоуправлении в Республике Казахстан".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Аппарат государственного учреждения "Аппарат Карасайского районного маслихата" возглавляется руководителем аппарата маслихата, назначаемым на должность и освобождаемым от должности в соответствии с действующим законодательством. 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 относится к коммунальной собственности.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