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ae2d" w14:textId="8f4a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Райымбекского района, финансируемых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3 июля 2023 года № 211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 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акимат Райымбекского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методику оценки деятельности административных государственных служащих корпуса "Б" местных исполнительных органов Райымбекского района, финансируемых из районного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руководителя аппарата акима Райымбекского района.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Дуйсенбаев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Райымбекского района от " 03 " июля 2023 года № 211 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Райымбекского района, финансируемых из районного бюджета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местных исполнительных органов Райымбекского района, финансируемых из районного бюджета.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(руководители структурных подразделений), Е-R-1;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по тексту Приложение).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КЦИ должны иметь количественные и качественные индикаторы измеримости достижения целей и быть: 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конкретными (точно определяется результат с указанием ожидаемого положительного изменения, который необходимо достичь); 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 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Приложению3 к настоящей Методике.</w:t>
      </w:r>
    </w:p>
    <w:bookmarkEnd w:id="76"/>
    <w:bookmarkStart w:name="z8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9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13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местных исполнительных органов Райымбекского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5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________________________________________год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(период, на который составляется индивидуальный план)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оценки деятельности административных государственных служащих корпуса "Б" местных исполнительных органов Райымбекского района, финансируемых из районного бюджета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оценки деятельности административных государственных служащих корпуса "Б" местных исполнительных органов Райымбекского района, финансируемых из районного бюджета </w:t>
            </w:r>
          </w:p>
        </w:tc>
      </w:tr>
    </w:tbl>
    <w:bookmarkStart w:name="z18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8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местных исполнительных органов Райымбекского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61"/>
    <w:bookmarkStart w:name="z18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</w:t>
      </w:r>
    </w:p>
    <w:bookmarkEnd w:id="162"/>
    <w:bookmarkStart w:name="z19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</w:t>
      </w:r>
    </w:p>
    <w:bookmarkEnd w:id="163"/>
    <w:bookmarkStart w:name="z19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164"/>
    <w:bookmarkStart w:name="z19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5"/>
    <w:bookmarkStart w:name="z19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6"/>
    <w:bookmarkStart w:name="z19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9"/>
    <w:bookmarkStart w:name="z19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оценки: ____________ </w:t>
      </w:r>
    </w:p>
    <w:bookmarkEnd w:id="170"/>
    <w:bookmarkStart w:name="z19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bookmarkEnd w:id="171"/>
    <w:bookmarkStart w:name="z19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72"/>
    <w:bookmarkStart w:name="z20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местных исполнительных органов Райымбекского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74"/>
    <w:bookmarkStart w:name="z20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75"/>
    <w:bookmarkStart w:name="z20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76"/>
    <w:bookmarkStart w:name="z20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7"/>
    <w:bookmarkStart w:name="z20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8"/>
    <w:bookmarkStart w:name="z20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9"/>
    <w:bookmarkStart w:name="z20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80"/>
    <w:bookmarkStart w:name="z21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81"/>
    <w:bookmarkStart w:name="z21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7"/>
    <w:bookmarkStart w:name="z21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8"/>
    <w:bookmarkStart w:name="z21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9"/>
    <w:bookmarkStart w:name="z21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0"/>
    <w:bookmarkStart w:name="z22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1"/>
    <w:bookmarkStart w:name="z22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92"/>
    <w:bookmarkStart w:name="z22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методике оценки деятельности административных государственных служащих корпуса "Б" местных исполнительных органов Райымбекского района, финансируемых из районного бюджета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5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94"/>
    <w:bookmarkStart w:name="z22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95"/>
    <w:bookmarkStart w:name="z22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96"/>
    <w:bookmarkStart w:name="z22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7"/>
    <w:bookmarkStart w:name="z22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8"/>
    <w:bookmarkStart w:name="z23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9"/>
    <w:bookmarkStart w:name="z23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00"/>
    <w:bookmarkStart w:name="z23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01"/>
    <w:bookmarkStart w:name="z23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02"/>
    <w:bookmarkStart w:name="z23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09"/>
    <w:bookmarkStart w:name="z24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10"/>
    <w:bookmarkStart w:name="z24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11"/>
    <w:bookmarkStart w:name="z24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12"/>
    <w:bookmarkStart w:name="z24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13"/>
    <w:bookmarkStart w:name="z24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14"/>
    <w:bookmarkStart w:name="z24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 деятельности административных государственных служащих корпуса "Б" местных исполнительных органов Райымбекского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9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16"/>
    <w:bookmarkStart w:name="z25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руководителя структурного подразделения ____________________________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5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18"/>
    <w:bookmarkStart w:name="z25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методике оценки деятельности административных государственных служащих корпуса "Б" местных исполнительных органов Райымбекского района, финансируемых из районного бюджета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5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</w:t>
      </w:r>
    </w:p>
    <w:bookmarkEnd w:id="220"/>
    <w:bookmarkStart w:name="z25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служащих корпуса "Б")</w:t>
      </w:r>
    </w:p>
    <w:bookmarkEnd w:id="221"/>
    <w:bookmarkStart w:name="z25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оцениваемого служащего __________________________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5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23"/>
    <w:bookmarkStart w:name="z25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