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a67d" w14:textId="c77a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3 ноября 2023 года № 357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Закона"О местном государственном управлении и самоуправлении в Республике Казахстан" акимат Райымбекского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от 08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лиц, состоящих на учете службы пробации, освобожденных из мест лишения свободы на 2023 год".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Нұрбол Сағатбекұлы.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Дуйсенбаев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