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7b1b3" w14:textId="227b1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постановления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Райымбекского района Алматинской области от 3 ноября 2023 года № 358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Закона"О местном государственном управлении и самоуправлении в Республике Казахстан"акиматРайымбекского района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акиматаРайымбекского района от 15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342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трудоустройства инвалидов"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НұрболСағатбекұлы.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Дуйсенбаев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