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a94f" w14:textId="826a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3 ноября 2023 года № 359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Закона"О местном государственном управлении и самоуправлении в Республике Казахстан" акимат Райымбекского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Райымбекского района от 07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граждан из числа молодежи, потерявших родителей до достижения ими совершеннолетия или оставшихся без попечения родителей, являющихся выпускниками организаций образования".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Нұрбол Сағатбекұлы.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