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13ba" w14:textId="a281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6 января 2023 года № 44-205 "О бюджетах сельских округов Райымбекского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31 июля 2023 года № 8-48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2023-2025 годы" от 6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44-205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177 692)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Жамбылского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49 303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9 969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39 334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49 723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420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Кайнарского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60 098 тысяч тенге, в том числе: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9 080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51 018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60 370 тысяч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272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272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Какпакского сельского округа на 2023-2025 годы согласно приложениям 7, 8, 9 к настоящему решению соответственно, в том числе на 2023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38 022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10 460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27 562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38 026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Карасазского сельского округа на 2023-2025 годы согласно приложениям 10, 11, 12 к настоящему решению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64 893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8 995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55 898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65 493 тысячи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600 тысяч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Нарынкольского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126 771 тысяча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24 502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102 269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127 041 тысяча тенге;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270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270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Сарыжазского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110 096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15 572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94 524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110 779 тысяч тенге;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683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683 тысячи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683 тысячи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Текесского сельского округа на 2023-2025 годы согласно приложениям 22, 23, 24 к настоящему решению соответственно, в том числе на 2023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44 846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13 590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31 256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44 912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66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66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Тегистикского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35 297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3 495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31 802 тысячи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35 373 тысячи тенге;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76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76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76 тысяч тенге. 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Узак батырского сельского округа на 2023-2025 годы согласно приложениям 28, 29, 30 к настоящему решению соответственно, в том числе на 2023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45 651 тысяча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8 650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37 001 тысяча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46 142 тысячи тенге;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491 тысяча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491 тысяча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491 тысяча тенге.".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самоуправлению,бюджету, развитию малого и среднего предпринимательства, туризму,инновационному развитию, промышленности, строительству, транспорту, связи, энергетике, жилищно-коммунальному хозяйству, сельскому хозяйству и регулированию земельных отношений, охране окружающей среды, эффективному использованию природных ресурсов".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17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19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0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2023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1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2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3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2023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5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6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31 июля 2023 года № 8-48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Райымбекского районного маслихата от 6 января 2023 года № 44-205 "О бюджетах сельских округов Райымбекского района на 2023-2025 годы"</w:t>
            </w:r>
          </w:p>
        </w:tc>
      </w:tr>
    </w:tbl>
    <w:bookmarkStart w:name="z27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